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4139"/>
      </w:tblGrid>
      <w:tr w:rsidR="00DC4123" w:rsidRPr="00642356" w:rsidTr="003F0AB6">
        <w:trPr>
          <w:trHeight w:hRule="exact" w:val="2325"/>
        </w:trPr>
        <w:tc>
          <w:tcPr>
            <w:tcW w:w="4139" w:type="dxa"/>
            <w:shd w:val="clear" w:color="auto" w:fill="auto"/>
          </w:tcPr>
          <w:p w:rsidR="00642356" w:rsidRPr="00642356" w:rsidRDefault="00642356" w:rsidP="00642356">
            <w:pPr>
              <w:pStyle w:val="zOawRecipient"/>
            </w:pPr>
            <w:bookmarkStart w:id="0" w:name="RecipientFormattedFullAddress" w:colFirst="0" w:colLast="0"/>
            <w:r w:rsidRPr="00642356">
              <w:t>An die Empfängerinnen und Empfänger</w:t>
            </w:r>
          </w:p>
          <w:p w:rsidR="00DC4123" w:rsidRPr="00642356" w:rsidRDefault="00642356" w:rsidP="00642356">
            <w:pPr>
              <w:pStyle w:val="zOawRecipient"/>
            </w:pPr>
            <w:r w:rsidRPr="00642356">
              <w:t>der Ausserrhoder Medienmitteilungen</w:t>
            </w:r>
          </w:p>
        </w:tc>
      </w:tr>
      <w:bookmarkEnd w:id="0"/>
    </w:tbl>
    <w:p w:rsidR="006C5BB9" w:rsidRPr="00642356" w:rsidRDefault="006C5BB9" w:rsidP="00BA743E">
      <w:pPr>
        <w:sectPr w:rsidR="006C5BB9" w:rsidRPr="00642356" w:rsidSect="00642356">
          <w:headerReference w:type="default" r:id="rId10"/>
          <w:footerReference w:type="default" r:id="rId11"/>
          <w:type w:val="continuous"/>
          <w:pgSz w:w="11906" w:h="16838" w:code="9"/>
          <w:pgMar w:top="-3005" w:right="851" w:bottom="1361" w:left="1701" w:header="862" w:footer="284" w:gutter="0"/>
          <w:cols w:space="708"/>
          <w:docGrid w:linePitch="360"/>
        </w:sect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9364"/>
      </w:tblGrid>
      <w:tr w:rsidR="00BA743E" w:rsidRPr="00642356" w:rsidTr="006E7925">
        <w:trPr>
          <w:trHeight w:hRule="exact" w:val="1134"/>
        </w:trPr>
        <w:tc>
          <w:tcPr>
            <w:tcW w:w="9364" w:type="dxa"/>
            <w:shd w:val="clear" w:color="auto" w:fill="auto"/>
          </w:tcPr>
          <w:p w:rsidR="00BA743E" w:rsidRPr="00642356" w:rsidRDefault="00BA743E" w:rsidP="00C3329D">
            <w:r w:rsidRPr="00642356">
              <w:lastRenderedPageBreak/>
              <w:fldChar w:fldCharType="begin"/>
            </w:r>
            <w:r w:rsidRPr="00642356">
              <w:instrText xml:space="preserve"> DOCPROPERTY "Organisation.Ort"\*CHARFORMAT \&lt;OawJumpToField value=0/&gt;</w:instrText>
            </w:r>
            <w:r w:rsidRPr="00642356">
              <w:fldChar w:fldCharType="separate"/>
            </w:r>
            <w:r w:rsidR="00642356">
              <w:t>Herisau</w:t>
            </w:r>
            <w:r w:rsidRPr="00642356">
              <w:fldChar w:fldCharType="end"/>
            </w:r>
            <w:r w:rsidRPr="00642356">
              <w:t xml:space="preserve">, </w:t>
            </w:r>
            <w:r w:rsidR="00CF365E">
              <w:t>25</w:t>
            </w:r>
            <w:r w:rsidR="005B1C12">
              <w:t xml:space="preserve">. </w:t>
            </w:r>
            <w:r w:rsidR="00C3329D">
              <w:t xml:space="preserve">September </w:t>
            </w:r>
            <w:r w:rsidR="006710D0">
              <w:t>2015</w:t>
            </w:r>
            <w:r w:rsidRPr="00642356">
              <w:fldChar w:fldCharType="begin"/>
            </w:r>
            <w:r w:rsidRPr="00642356">
              <w:instrText xml:space="preserve"> IF </w:instrText>
            </w:r>
            <w:r w:rsidRPr="00642356">
              <w:fldChar w:fldCharType="begin"/>
            </w:r>
            <w:r w:rsidRPr="00642356">
              <w:instrText xml:space="preserve"> DOCPROPERTY "Author.Initials"\*CHARFORMAT \&lt;OawJumpToField value=0/&gt;</w:instrText>
            </w:r>
            <w:r w:rsidRPr="00642356">
              <w:fldChar w:fldCharType="end"/>
            </w:r>
            <w:r w:rsidRPr="00642356">
              <w:instrText xml:space="preserve"> = "" "" " / </w:instrText>
            </w:r>
            <w:r w:rsidRPr="00642356">
              <w:fldChar w:fldCharType="begin"/>
            </w:r>
            <w:r w:rsidRPr="00642356">
              <w:instrText xml:space="preserve"> DOCPROPERTY "Author.Initials"\*CHARFORMAT \&lt;OawJumpToField value=0/&gt;</w:instrText>
            </w:r>
            <w:r w:rsidRPr="00642356">
              <w:fldChar w:fldCharType="separate"/>
            </w:r>
            <w:r w:rsidR="00413B71" w:rsidRPr="00642356">
              <w:instrText>Author.Initials</w:instrText>
            </w:r>
            <w:r w:rsidRPr="00642356">
              <w:fldChar w:fldCharType="end"/>
            </w:r>
            <w:r w:rsidRPr="00642356">
              <w:instrText>" \* MERGEFORMAT \&lt;OawJumpToField value=0/&gt;</w:instrText>
            </w:r>
            <w:r w:rsidRPr="00642356">
              <w:fldChar w:fldCharType="end"/>
            </w:r>
          </w:p>
        </w:tc>
      </w:tr>
      <w:tr w:rsidR="00BA743E" w:rsidRPr="00642356" w:rsidTr="006E7925">
        <w:tc>
          <w:tcPr>
            <w:tcW w:w="9364" w:type="dxa"/>
            <w:shd w:val="clear" w:color="auto" w:fill="auto"/>
          </w:tcPr>
          <w:p w:rsidR="00BA743E" w:rsidRPr="00642356" w:rsidRDefault="00B16ADB" w:rsidP="00C21314">
            <w:pPr>
              <w:pStyle w:val="Betreff"/>
            </w:pPr>
            <w:bookmarkStart w:id="2" w:name="Subject" w:colFirst="0" w:colLast="0"/>
            <w:r w:rsidRPr="00642356">
              <w:t>Medienmitteilung</w:t>
            </w:r>
          </w:p>
        </w:tc>
      </w:tr>
      <w:bookmarkEnd w:id="2"/>
      <w:tr w:rsidR="007B2F3B" w:rsidRPr="00642356" w:rsidTr="00030074">
        <w:tc>
          <w:tcPr>
            <w:tcW w:w="9364" w:type="dxa"/>
            <w:shd w:val="clear" w:color="auto" w:fill="auto"/>
          </w:tcPr>
          <w:p w:rsidR="007B2F3B" w:rsidRPr="00642356" w:rsidRDefault="007B2F3B" w:rsidP="00030074">
            <w:pPr>
              <w:pStyle w:val="Betreff"/>
              <w:rPr>
                <w:sz w:val="19"/>
              </w:rPr>
            </w:pPr>
          </w:p>
          <w:p w:rsidR="007B2F3B" w:rsidRPr="00642356" w:rsidRDefault="00BA3B86" w:rsidP="00030074">
            <w:pPr>
              <w:pStyle w:val="Betreff"/>
              <w:rPr>
                <w:sz w:val="19"/>
              </w:rPr>
            </w:pPr>
            <w:r>
              <w:rPr>
                <w:sz w:val="19"/>
              </w:rPr>
              <w:t>Fussgängerschutz in Lutzenberg</w:t>
            </w:r>
            <w:r w:rsidR="00CF365E">
              <w:rPr>
                <w:sz w:val="19"/>
              </w:rPr>
              <w:t xml:space="preserve"> wird erhöht</w:t>
            </w:r>
          </w:p>
          <w:p w:rsidR="007B2F3B" w:rsidRPr="00642356" w:rsidRDefault="007B2F3B" w:rsidP="007E2429"/>
        </w:tc>
      </w:tr>
    </w:tbl>
    <w:p w:rsidR="00286325" w:rsidRPr="00202E02" w:rsidRDefault="00BA3B86" w:rsidP="00286325">
      <w:pPr>
        <w:rPr>
          <w:b/>
        </w:rPr>
      </w:pPr>
      <w:bookmarkStart w:id="3" w:name="Text"/>
      <w:r>
        <w:rPr>
          <w:b/>
        </w:rPr>
        <w:t>Die Kantonsstrasse durch Brenden in der Gemeinde Lutzenberg ist für Fussgänger schwierig zu qu</w:t>
      </w:r>
      <w:r>
        <w:rPr>
          <w:b/>
        </w:rPr>
        <w:t>e</w:t>
      </w:r>
      <w:r>
        <w:rPr>
          <w:b/>
        </w:rPr>
        <w:t xml:space="preserve">ren, weil sie noch eine Kriechspur </w:t>
      </w:r>
      <w:r w:rsidR="00F301A0">
        <w:rPr>
          <w:b/>
        </w:rPr>
        <w:t xml:space="preserve">aus den 70-er Jahren </w:t>
      </w:r>
      <w:r>
        <w:rPr>
          <w:b/>
        </w:rPr>
        <w:t>hat. Über drei Spuren dürfen aus Sicherheit</w:t>
      </w:r>
      <w:r>
        <w:rPr>
          <w:b/>
        </w:rPr>
        <w:t>s</w:t>
      </w:r>
      <w:r>
        <w:rPr>
          <w:b/>
        </w:rPr>
        <w:t xml:space="preserve">gründen keine Fussgängerstreifen markiert werden. Jetzt soll der ganze Abschnitt umgestaltet werden. Die Kriechspur entfällt zu Gunsten einer Fussgängerschutzinsel. Die Planauflage läuft. </w:t>
      </w:r>
    </w:p>
    <w:p w:rsidR="007B2F3B" w:rsidRDefault="007B2F3B" w:rsidP="007B2F3B"/>
    <w:p w:rsidR="00A56242" w:rsidRDefault="00A56242" w:rsidP="00A56242">
      <w:r>
        <w:t>Der 725 Meter lange Abschnitt Schneggentöbeli – Brenden wurde 1979/198</w:t>
      </w:r>
      <w:r w:rsidR="00896A3C">
        <w:t xml:space="preserve">0 ausgebaut. Die Strasse weist </w:t>
      </w:r>
      <w:r>
        <w:t xml:space="preserve">Spurrinnen </w:t>
      </w:r>
      <w:r w:rsidR="00F301A0">
        <w:t xml:space="preserve">und Risse </w:t>
      </w:r>
      <w:r>
        <w:t xml:space="preserve">auf, die Entwässerung ist defekt und die Fussgängerführung ist schlecht. Das Trottoir wechselt zweimal die Seite und innerorts liegt zusätzlich als dritte Spur eine Kriechspur. </w:t>
      </w:r>
      <w:r w:rsidR="00F301A0">
        <w:t>Die drei Spuren ze</w:t>
      </w:r>
      <w:r w:rsidR="00F301A0">
        <w:t>r</w:t>
      </w:r>
      <w:r w:rsidR="00F301A0">
        <w:t xml:space="preserve">schneiden den Weiler Brenden. </w:t>
      </w:r>
      <w:r>
        <w:t>Es fehlt genau dort, wo das Altersheim, die Bushaltestelle und das neue Ei</w:t>
      </w:r>
      <w:r>
        <w:t>n</w:t>
      </w:r>
      <w:r>
        <w:t xml:space="preserve">familienhausquartier liegen, eine sichere Querungsmöglichkeit für die Fussgänger und Fussgängerinnen. Der Strassenzug wird jetzt umgestaltet und die Verkehrssicherheit wird deutlich erhöht. Beim Altersheim Brenden wird ein neuer Fussgängerübergang mit einer Mittelinsel erstellt. Die Postautohaltestellen werden beidseitig behindertengerecht ausgebaut und für den bergwärts fahrenden Radverkehr soll ein schräger Randstein </w:t>
      </w:r>
      <w:r w:rsidR="00F301A0">
        <w:t>für mehr Sicherheit sorgen. Das Trottoir soll längs der ganzen Strecke auf einer Seite bleiben und die Beleuchtung wird angepasst.</w:t>
      </w:r>
    </w:p>
    <w:p w:rsidR="00A56242" w:rsidRDefault="00A56242" w:rsidP="00A56242">
      <w:pPr>
        <w:ind w:left="426" w:hanging="426"/>
      </w:pPr>
    </w:p>
    <w:p w:rsidR="00A56242" w:rsidRDefault="00A56242" w:rsidP="00A56242">
      <w:r>
        <w:t>D</w:t>
      </w:r>
      <w:r w:rsidRPr="00EA4610">
        <w:t>ie gesamten Anlagekosten</w:t>
      </w:r>
      <w:r>
        <w:t xml:space="preserve"> </w:t>
      </w:r>
      <w:r w:rsidR="00896A3C">
        <w:t xml:space="preserve">betragen rund 2‘030‘000 Millionen Franken. </w:t>
      </w:r>
      <w:r w:rsidR="00F301A0">
        <w:t>Die Kosten für Erneuerung der Ka</w:t>
      </w:r>
      <w:r w:rsidR="00F301A0">
        <w:t>n</w:t>
      </w:r>
      <w:r w:rsidR="00F301A0">
        <w:t>tonsstrasse trägt der Kanton</w:t>
      </w:r>
      <w:r w:rsidR="00896A3C">
        <w:t xml:space="preserve"> Appenzell Ausserrhoden</w:t>
      </w:r>
      <w:r w:rsidR="00F301A0">
        <w:t>. An der Umgestaltung beteiligt sich die Gemeinde Lu</w:t>
      </w:r>
      <w:r w:rsidR="00F301A0">
        <w:t>t</w:t>
      </w:r>
      <w:r w:rsidR="00F301A0">
        <w:t xml:space="preserve">zenberg. </w:t>
      </w:r>
      <w:r>
        <w:t>Zusätzlich erneuert die Gemeinde noch Werkleitungen. Da Lutzenberg im Perimeter des Agglomer</w:t>
      </w:r>
      <w:r>
        <w:t>a</w:t>
      </w:r>
      <w:r>
        <w:t xml:space="preserve">tionsprogrammes St. Gallen – Bodensee liegt, kann davon ausgegangen werden, dass es </w:t>
      </w:r>
      <w:r w:rsidR="00F301A0">
        <w:t xml:space="preserve">Bundesbeiträge </w:t>
      </w:r>
      <w:r>
        <w:t xml:space="preserve">für die Erhöhung der Verkehrssicherheit </w:t>
      </w:r>
      <w:r w:rsidR="00F301A0">
        <w:t>für den Langsamverkehr gibt. Deren Höhe ist allerdings noch nicht b</w:t>
      </w:r>
      <w:r w:rsidR="00F301A0">
        <w:t>e</w:t>
      </w:r>
      <w:r w:rsidR="00F301A0">
        <w:t xml:space="preserve">kannt. Die Planauflage </w:t>
      </w:r>
      <w:r w:rsidR="00D97FA4">
        <w:t xml:space="preserve">ist am </w:t>
      </w:r>
      <w:r w:rsidR="00A04995">
        <w:t>Montag</w:t>
      </w:r>
      <w:r w:rsidR="004A0EA6">
        <w:t>,</w:t>
      </w:r>
      <w:r w:rsidR="00A04995">
        <w:t xml:space="preserve"> 21. September</w:t>
      </w:r>
      <w:r w:rsidR="00D97FA4">
        <w:t xml:space="preserve"> gestartet.</w:t>
      </w:r>
    </w:p>
    <w:p w:rsidR="00B45DDB" w:rsidRDefault="00B45DDB" w:rsidP="00A778BB"/>
    <w:bookmarkEnd w:id="3"/>
    <w:p w:rsidR="007B2F3B" w:rsidRDefault="00DF0206" w:rsidP="007B2F3B">
      <w:pPr>
        <w:pStyle w:val="berschrift2"/>
        <w:pBdr>
          <w:top w:val="single" w:sz="4" w:space="1" w:color="auto"/>
        </w:pBdr>
        <w:rPr>
          <w:rFonts w:cs="Arial"/>
          <w:b w:val="0"/>
          <w:bCs w:val="0"/>
          <w:sz w:val="19"/>
          <w:szCs w:val="19"/>
        </w:rPr>
      </w:pPr>
      <w:r>
        <w:rPr>
          <w:rFonts w:cs="Arial"/>
          <w:b w:val="0"/>
          <w:bCs w:val="0"/>
          <w:sz w:val="19"/>
          <w:szCs w:val="19"/>
        </w:rPr>
        <w:t xml:space="preserve">Bildlegende: </w:t>
      </w:r>
      <w:r w:rsidR="00F301A0">
        <w:rPr>
          <w:rFonts w:cs="Arial"/>
          <w:b w:val="0"/>
          <w:bCs w:val="0"/>
          <w:sz w:val="19"/>
          <w:szCs w:val="19"/>
        </w:rPr>
        <w:t xml:space="preserve">Im Ortsteil Brenden soll die Kriechspur rechts zu Gunsten einer Fussgängermittelinsel </w:t>
      </w:r>
      <w:r w:rsidR="00A04995">
        <w:rPr>
          <w:rFonts w:cs="Arial"/>
          <w:b w:val="0"/>
          <w:bCs w:val="0"/>
          <w:sz w:val="19"/>
          <w:szCs w:val="19"/>
        </w:rPr>
        <w:t xml:space="preserve">auf Höhe Bushaltestelle </w:t>
      </w:r>
      <w:r w:rsidR="00F301A0">
        <w:rPr>
          <w:rFonts w:cs="Arial"/>
          <w:b w:val="0"/>
          <w:bCs w:val="0"/>
          <w:sz w:val="19"/>
          <w:szCs w:val="19"/>
        </w:rPr>
        <w:t>entfallen.</w:t>
      </w:r>
    </w:p>
    <w:p w:rsidR="00BC7A18" w:rsidRPr="00BC7A18" w:rsidRDefault="00BC7A18" w:rsidP="00BC7A18">
      <w:pPr>
        <w:spacing w:line="220" w:lineRule="exact"/>
        <w:rPr>
          <w:bCs/>
          <w:sz w:val="16"/>
          <w:szCs w:val="16"/>
        </w:rPr>
      </w:pPr>
    </w:p>
    <w:p w:rsidR="007B2F3B" w:rsidRPr="004D439C" w:rsidRDefault="00A47146" w:rsidP="007B2F3B">
      <w:pPr>
        <w:rPr>
          <w:bCs/>
          <w:lang w:eastAsia="de-DE"/>
        </w:rPr>
      </w:pPr>
      <w:r>
        <w:rPr>
          <w:bCs/>
        </w:rPr>
        <w:t>Weitere Auskunft erteilt</w:t>
      </w:r>
      <w:bookmarkStart w:id="4" w:name="_GoBack"/>
      <w:bookmarkEnd w:id="4"/>
      <w:r w:rsidR="007B2F3B" w:rsidRPr="00642356">
        <w:rPr>
          <w:bCs/>
        </w:rPr>
        <w:t>:</w:t>
      </w:r>
      <w:r w:rsidR="007B2F3B" w:rsidRPr="008C589A">
        <w:rPr>
          <w:bCs/>
          <w:lang w:eastAsia="de-DE"/>
        </w:rPr>
        <w:t xml:space="preserve"> </w:t>
      </w:r>
    </w:p>
    <w:p w:rsidR="00A379D3" w:rsidRPr="00642356" w:rsidRDefault="007B2F3B" w:rsidP="006F2AEA">
      <w:r w:rsidRPr="004D439C">
        <w:rPr>
          <w:rFonts w:eastAsia="Times"/>
          <w:szCs w:val="20"/>
          <w:lang w:eastAsia="de-DE"/>
        </w:rPr>
        <w:t xml:space="preserve">Urban Keller, Kantonsingenieur, </w:t>
      </w:r>
      <w:hyperlink r:id="rId12" w:history="1">
        <w:r w:rsidRPr="004D439C">
          <w:rPr>
            <w:rFonts w:eastAsia="Times"/>
            <w:color w:val="000000"/>
            <w:szCs w:val="20"/>
            <w:lang w:eastAsia="de-DE"/>
          </w:rPr>
          <w:t>Urban.Keller@ar.ch</w:t>
        </w:r>
      </w:hyperlink>
      <w:r w:rsidRPr="004D439C">
        <w:rPr>
          <w:rFonts w:eastAsia="Times"/>
          <w:szCs w:val="20"/>
          <w:lang w:eastAsia="de-DE"/>
        </w:rPr>
        <w:t>, Tel. 071 353 65 00</w:t>
      </w:r>
    </w:p>
    <w:sectPr w:rsidR="00A379D3" w:rsidRPr="00642356" w:rsidSect="00BC7A18">
      <w:headerReference w:type="default" r:id="rId13"/>
      <w:type w:val="continuous"/>
      <w:pgSz w:w="11906" w:h="16838" w:code="9"/>
      <w:pgMar w:top="-2608" w:right="851" w:bottom="1135" w:left="1701" w:header="86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99" w:rsidRPr="00642356" w:rsidRDefault="00A52899" w:rsidP="003913CD">
      <w:pPr>
        <w:spacing w:line="240" w:lineRule="auto"/>
      </w:pPr>
      <w:r w:rsidRPr="00642356">
        <w:separator/>
      </w:r>
    </w:p>
  </w:endnote>
  <w:endnote w:type="continuationSeparator" w:id="0">
    <w:p w:rsidR="00A52899" w:rsidRPr="00642356" w:rsidRDefault="00A52899" w:rsidP="003913CD">
      <w:pPr>
        <w:spacing w:line="240" w:lineRule="auto"/>
      </w:pPr>
      <w:r w:rsidRPr="006423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42" w:rsidRPr="00642356" w:rsidRDefault="00A56242">
    <w:pPr>
      <w:pStyle w:val="Fuzeile"/>
    </w:pPr>
    <w:r w:rsidRPr="00642356">
      <w:t xml:space="preserve">Seite </w:t>
    </w:r>
    <w:r w:rsidRPr="00642356">
      <w:fldChar w:fldCharType="begin"/>
    </w:r>
    <w:r w:rsidRPr="00642356">
      <w:instrText xml:space="preserve"> PAGE   \* MERGEFORMAT \&lt;OawJumpToField value=0/&gt;</w:instrText>
    </w:r>
    <w:r w:rsidRPr="00642356">
      <w:fldChar w:fldCharType="separate"/>
    </w:r>
    <w:r w:rsidR="00A47146" w:rsidRPr="00A47146">
      <w:rPr>
        <w:noProof/>
        <w:highlight w:val="white"/>
      </w:rPr>
      <w:t>1</w:t>
    </w:r>
    <w:r w:rsidRPr="00642356">
      <w:fldChar w:fldCharType="end"/>
    </w:r>
    <w:r w:rsidRPr="00642356">
      <w:t>/</w:t>
    </w:r>
    <w:fldSimple w:instr=" NUMPAGES   \* MERGEFORMAT \&lt;OawJumpToField value=0/&gt;">
      <w:r w:rsidR="00A47146" w:rsidRPr="00A47146">
        <w:rPr>
          <w:noProof/>
          <w:highlight w:val="white"/>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99" w:rsidRPr="00642356" w:rsidRDefault="00A52899" w:rsidP="003913CD">
      <w:pPr>
        <w:spacing w:line="240" w:lineRule="auto"/>
      </w:pPr>
      <w:r w:rsidRPr="00642356">
        <w:separator/>
      </w:r>
    </w:p>
  </w:footnote>
  <w:footnote w:type="continuationSeparator" w:id="0">
    <w:p w:rsidR="00A52899" w:rsidRPr="00642356" w:rsidRDefault="00A52899" w:rsidP="003913CD">
      <w:pPr>
        <w:spacing w:line="240" w:lineRule="auto"/>
      </w:pPr>
      <w:r w:rsidRPr="0064235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3" w:type="dxa"/>
        <w:left w:w="0" w:type="dxa"/>
        <w:right w:w="0" w:type="dxa"/>
      </w:tblCellMar>
      <w:tblLook w:val="04A0" w:firstRow="1" w:lastRow="0" w:firstColumn="1" w:lastColumn="0" w:noHBand="0" w:noVBand="1"/>
    </w:tblPr>
    <w:tblGrid>
      <w:gridCol w:w="5641"/>
      <w:gridCol w:w="1928"/>
      <w:gridCol w:w="2552"/>
    </w:tblGrid>
    <w:tr w:rsidR="00A56242" w:rsidRPr="00642356" w:rsidTr="00A656E0">
      <w:trPr>
        <w:trHeight w:hRule="exact" w:val="567"/>
      </w:trPr>
      <w:tc>
        <w:tcPr>
          <w:tcW w:w="5641" w:type="dxa"/>
          <w:shd w:val="clear" w:color="auto" w:fill="auto"/>
        </w:tcPr>
        <w:p w:rsidR="00A56242" w:rsidRPr="00642356" w:rsidRDefault="00A56242" w:rsidP="00B21F3C">
          <w:pPr>
            <w:pStyle w:val="1pt"/>
          </w:pPr>
          <w:bookmarkStart w:id="1" w:name="LogoS1"/>
          <w:bookmarkEnd w:id="1"/>
          <w:r w:rsidRPr="00642356">
            <w:rPr>
              <w:noProof/>
            </w:rPr>
            <w:drawing>
              <wp:anchor distT="0" distB="0" distL="114300" distR="114300" simplePos="0" relativeHeight="251660288" behindDoc="1" locked="1" layoutInCell="1" allowOverlap="1" wp14:anchorId="25F6CEC1" wp14:editId="086684CE">
                <wp:simplePos x="0" y="0"/>
                <wp:positionH relativeFrom="page">
                  <wp:posOffset>-1007745</wp:posOffset>
                </wp:positionH>
                <wp:positionV relativeFrom="page">
                  <wp:posOffset>-647700</wp:posOffset>
                </wp:positionV>
                <wp:extent cx="7559040" cy="969264"/>
                <wp:effectExtent l="0" t="0" r="0" b="2540"/>
                <wp:wrapNone/>
                <wp:docPr id="4"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969264"/>
                        </a:xfrm>
                        <a:prstGeom prst="rect">
                          <a:avLst/>
                        </a:prstGeom>
                      </pic:spPr>
                    </pic:pic>
                  </a:graphicData>
                </a:graphic>
                <wp14:sizeRelH relativeFrom="margin">
                  <wp14:pctWidth>0</wp14:pctWidth>
                </wp14:sizeRelH>
                <wp14:sizeRelV relativeFrom="margin">
                  <wp14:pctHeight>0</wp14:pctHeight>
                </wp14:sizeRelV>
              </wp:anchor>
            </w:drawing>
          </w:r>
          <w:r w:rsidRPr="00642356">
            <w:t xml:space="preserve"> </w:t>
          </w:r>
        </w:p>
        <w:p w:rsidR="00A56242" w:rsidRPr="00642356" w:rsidRDefault="00A56242" w:rsidP="009000EB">
          <w:pPr>
            <w:pStyle w:val="1pt"/>
          </w:pPr>
          <w:r w:rsidRPr="00642356">
            <w:rPr>
              <w:noProof/>
            </w:rPr>
            <mc:AlternateContent>
              <mc:Choice Requires="wps">
                <w:drawing>
                  <wp:anchor distT="0" distB="0" distL="114300" distR="114300" simplePos="0" relativeHeight="251658240" behindDoc="0" locked="0" layoutInCell="0" allowOverlap="1" wp14:anchorId="60017946" wp14:editId="3396533D">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YxHAIAADo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" o:allowincell="f" strokeweight=".3pt">
                    <w10:wrap anchorx="page" anchory="page"/>
                  </v:shape>
                </w:pict>
              </mc:Fallback>
            </mc:AlternateContent>
          </w:r>
          <w:r w:rsidRPr="00642356">
            <w:rPr>
              <w:noProof/>
            </w:rPr>
            <mc:AlternateContent>
              <mc:Choice Requires="wps">
                <w:drawing>
                  <wp:anchor distT="0" distB="0" distL="114300" distR="114300" simplePos="0" relativeHeight="251657216" behindDoc="0" locked="0" layoutInCell="0" allowOverlap="1" wp14:anchorId="290418B6" wp14:editId="1D34D7E2">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51.5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0HAIAADo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" o:allowincell="f" strokeweight=".3pt">
                    <w10:wrap anchorx="page" anchory="page"/>
                  </v:shape>
                </w:pict>
              </mc:Fallback>
            </mc:AlternateContent>
          </w:r>
        </w:p>
      </w:tc>
      <w:tc>
        <w:tcPr>
          <w:tcW w:w="1928" w:type="dxa"/>
          <w:vMerge w:val="restart"/>
          <w:shd w:val="clear" w:color="auto" w:fill="auto"/>
        </w:tcPr>
        <w:p w:rsidR="00A56242" w:rsidRPr="00642356" w:rsidRDefault="00A56242" w:rsidP="005B47A2">
          <w:pPr>
            <w:pStyle w:val="Kopfzeilefett"/>
          </w:pPr>
          <w:r w:rsidRPr="00642356">
            <w:fldChar w:fldCharType="begin"/>
          </w:r>
          <w:r w:rsidRPr="00642356">
            <w:instrText xml:space="preserve"> DOCPROPERTY "Organisation.DepartementZeile1"\*CHARFORMAT \&lt;OawJumpToField value=0/&gt;</w:instrText>
          </w:r>
          <w:r w:rsidRPr="00642356">
            <w:fldChar w:fldCharType="separate"/>
          </w:r>
          <w:r w:rsidR="004A0EA6">
            <w:t>Departement</w:t>
          </w:r>
          <w:r w:rsidRPr="00642356">
            <w:fldChar w:fldCharType="end"/>
          </w:r>
        </w:p>
        <w:p w:rsidR="00A56242" w:rsidRPr="00642356" w:rsidRDefault="00A56242" w:rsidP="005B47A2">
          <w:pPr>
            <w:pStyle w:val="Kopfzeilefett"/>
          </w:pPr>
          <w:r w:rsidRPr="00642356">
            <w:fldChar w:fldCharType="begin"/>
          </w:r>
          <w:r w:rsidRPr="00642356">
            <w:instrText xml:space="preserve"> DOCPROPERTY "Organisation.DepartementZeile2"\*CHARFORMAT \&lt;OawJumpToField value=0/&gt;</w:instrText>
          </w:r>
          <w:r w:rsidRPr="00642356">
            <w:fldChar w:fldCharType="separate"/>
          </w:r>
          <w:r w:rsidR="004A0EA6">
            <w:t>Bau und Umwelt</w:t>
          </w:r>
          <w:r w:rsidRPr="00642356">
            <w:fldChar w:fldCharType="end"/>
          </w:r>
        </w:p>
        <w:p w:rsidR="00A56242" w:rsidRPr="00642356" w:rsidRDefault="00A56242" w:rsidP="009000EB">
          <w:pPr>
            <w:pStyle w:val="Kopfzeilefett"/>
          </w:pPr>
          <w:r w:rsidRPr="00642356">
            <w:fldChar w:fldCharType="begin"/>
          </w:r>
          <w:r w:rsidRPr="00642356">
            <w:instrText xml:space="preserve"> DOCPROPERTY "Organisation.DepartementZeile3"\*CHARFORMAT \&lt;OawJumpToField value=0/&gt;</w:instrText>
          </w:r>
          <w:r w:rsidRPr="00642356">
            <w:fldChar w:fldCharType="end"/>
          </w:r>
        </w:p>
      </w:tc>
      <w:tc>
        <w:tcPr>
          <w:tcW w:w="2552" w:type="dxa"/>
          <w:vMerge w:val="restart"/>
          <w:shd w:val="clear" w:color="auto" w:fill="auto"/>
        </w:tcPr>
        <w:p w:rsidR="00A56242" w:rsidRPr="00642356" w:rsidRDefault="00A56242" w:rsidP="005B47A2">
          <w:pPr>
            <w:pStyle w:val="Kopfzeilefett"/>
          </w:pPr>
          <w:r w:rsidRPr="00642356">
            <w:fldChar w:fldCharType="begin"/>
          </w:r>
          <w:r w:rsidRPr="00642356">
            <w:instrText xml:space="preserve"> IF </w:instrText>
          </w:r>
          <w:r w:rsidRPr="00642356">
            <w:fldChar w:fldCharType="begin"/>
          </w:r>
          <w:r w:rsidRPr="00642356">
            <w:instrText xml:space="preserve"> DOCPROPERTY "Organisation.AmtZeile1"\*CHARFORMAT \&lt;OawJumpToField value=0/&gt;</w:instrText>
          </w:r>
          <w:r w:rsidRPr="00642356">
            <w:fldChar w:fldCharType="separate"/>
          </w:r>
          <w:r w:rsidR="004A0EA6">
            <w:instrText>Departementssekretariat</w:instrText>
          </w:r>
          <w:r w:rsidRPr="00642356">
            <w:fldChar w:fldCharType="end"/>
          </w:r>
          <w:r w:rsidRPr="00642356">
            <w:instrText xml:space="preserve"> = "" "" "</w:instrText>
          </w:r>
          <w:r w:rsidRPr="00642356">
            <w:fldChar w:fldCharType="begin"/>
          </w:r>
          <w:r w:rsidRPr="00642356">
            <w:instrText xml:space="preserve"> DOCPROPERTY "Organisation.AmtZeile1"\*CHARFORMAT \&lt;OawJumpToField value=0/&gt;</w:instrText>
          </w:r>
          <w:r w:rsidRPr="00642356">
            <w:fldChar w:fldCharType="separate"/>
          </w:r>
          <w:r w:rsidR="004A0EA6">
            <w:instrText>Departementssekretariat</w:instrText>
          </w:r>
          <w:r w:rsidRPr="00642356">
            <w:fldChar w:fldCharType="end"/>
          </w:r>
        </w:p>
        <w:p w:rsidR="004A0EA6" w:rsidRPr="00642356" w:rsidRDefault="00A56242" w:rsidP="005B47A2">
          <w:pPr>
            <w:pStyle w:val="Kopfzeilefett"/>
            <w:rPr>
              <w:noProof/>
            </w:rPr>
          </w:pPr>
          <w:r w:rsidRPr="00642356">
            <w:instrText>" \* MERGEFORMAT \&lt;OawJumpToField value=0/&gt;</w:instrText>
          </w:r>
          <w:r w:rsidRPr="00642356">
            <w:fldChar w:fldCharType="separate"/>
          </w:r>
          <w:r w:rsidR="004A0EA6">
            <w:rPr>
              <w:noProof/>
            </w:rPr>
            <w:t>Departementssekretariat</w:t>
          </w:r>
        </w:p>
        <w:p w:rsidR="00A56242" w:rsidRPr="00642356" w:rsidRDefault="00A56242" w:rsidP="005B47A2">
          <w:pPr>
            <w:pStyle w:val="Kopfzeilefett"/>
          </w:pP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"Organisation.AmtZeile2"\*CHARFORMAT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"Organisation.AmtZeile2"\*CHARFORMAT \&lt;OawJumpToField value=0/&gt;</w:instrText>
          </w:r>
          <w:r w:rsidRPr="00642356">
            <w:fldChar w:fldCharType="separate"/>
          </w:r>
          <w:r w:rsidRPr="00642356">
            <w:instrText>Organisation.AmtZeile2</w:instrText>
          </w:r>
          <w:r w:rsidRPr="00642356">
            <w:fldChar w:fldCharType="end"/>
          </w:r>
        </w:p>
        <w:p w:rsidR="00A56242" w:rsidRPr="00642356" w:rsidRDefault="00A56242" w:rsidP="005B47A2">
          <w:pPr>
            <w:pStyle w:val="Kopfzeilefett"/>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"Organisation.AmtZeile3"\*CHARFORMAT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"Organisation.AmtZeile3"\*CHARFORMAT \&lt;OawJumpToField value=0/&gt;</w:instrText>
          </w:r>
          <w:r w:rsidRPr="00642356">
            <w:fldChar w:fldCharType="separate"/>
          </w:r>
          <w:r w:rsidRPr="00642356">
            <w:instrText>Organisation.AmtZeile3</w:instrText>
          </w:r>
          <w:r w:rsidRPr="00642356">
            <w:fldChar w:fldCharType="end"/>
          </w:r>
        </w:p>
        <w:p w:rsidR="00A56242" w:rsidRPr="00642356" w:rsidRDefault="00A56242" w:rsidP="005B47A2">
          <w:pPr>
            <w:pStyle w:val="Kopfzeilefett"/>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"Organisation.AmtZeile1"\*CHARFORMAT \&lt;OawJumpToField value=0/&gt;</w:instrText>
          </w:r>
          <w:r w:rsidRPr="00642356">
            <w:fldChar w:fldCharType="separate"/>
          </w:r>
          <w:r w:rsidR="004A0EA6">
            <w:instrText>Departementssekretariat</w:instrText>
          </w:r>
          <w:r w:rsidRPr="00642356">
            <w:fldChar w:fldCharType="end"/>
          </w:r>
          <w:r w:rsidRPr="00642356">
            <w:instrText xml:space="preserve"> = "" "" "</w:instrText>
          </w:r>
        </w:p>
        <w:p w:rsidR="00A47146" w:rsidRPr="00642356" w:rsidRDefault="00A56242" w:rsidP="005B47A2">
          <w:pPr>
            <w:pStyle w:val="Kopfzeilefett"/>
            <w:rPr>
              <w:noProof/>
            </w:rPr>
          </w:pPr>
          <w:r w:rsidRPr="00642356">
            <w:instrText>" \* MERGEFORMAT \&lt;OawJumpToField value=0/&gt;</w:instrText>
          </w:r>
          <w:r w:rsidRPr="00642356">
            <w:fldChar w:fldCharType="separate"/>
          </w:r>
        </w:p>
        <w:p w:rsidR="00A56242" w:rsidRPr="00642356" w:rsidRDefault="00A56242" w:rsidP="005B47A2">
          <w:pPr>
            <w:pStyle w:val="Kopfzeilefett"/>
          </w:pP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"Organisation.FachstelleZeile1"\*CHARFORMAT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"Organisation.FachstelleZeile1"\*CHARFORMAT \&lt;OawJumpToField value=0/&gt;</w:instrText>
          </w:r>
          <w:r w:rsidRPr="00642356">
            <w:fldChar w:fldCharType="separate"/>
          </w:r>
          <w:r w:rsidRPr="00642356">
            <w:instrText>Organisation.FachstelleZeile1</w:instrText>
          </w:r>
          <w:r w:rsidRPr="00642356">
            <w:fldChar w:fldCharType="end"/>
          </w:r>
        </w:p>
        <w:p w:rsidR="00A56242" w:rsidRPr="00642356" w:rsidRDefault="00A56242" w:rsidP="005B47A2">
          <w:pPr>
            <w:pStyle w:val="Kopfzeilefett"/>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"Organisation.FachstelleZeile2"\*CHARFORMAT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"Organisation.FachstelleZeile2"\*CHARFORMAT \&lt;OawJumpToField value=0/&gt;</w:instrText>
          </w:r>
          <w:r w:rsidRPr="00642356">
            <w:fldChar w:fldCharType="separate"/>
          </w:r>
          <w:r w:rsidRPr="00642356">
            <w:instrText>Organisation.FachstelleZeile2</w:instrText>
          </w:r>
          <w:r w:rsidRPr="00642356">
            <w:fldChar w:fldCharType="end"/>
          </w:r>
        </w:p>
        <w:p w:rsidR="00A56242" w:rsidRPr="00642356" w:rsidRDefault="00A56242" w:rsidP="005B47A2">
          <w:pPr>
            <w:pStyle w:val="Kopfzeilefett"/>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"Organisation.FachstelleZeile3"\*CHARFORMAT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"Organisation.FachstelleZeile3"\*CHARFORMAT \&lt;OawJumpToField value=0/&gt;</w:instrText>
          </w:r>
          <w:r w:rsidRPr="00642356">
            <w:fldChar w:fldCharType="separate"/>
          </w:r>
          <w:r w:rsidRPr="00642356">
            <w:instrText>Organisation.FachstelleZeile3</w:instrText>
          </w:r>
          <w:r w:rsidRPr="00642356">
            <w:fldChar w:fldCharType="end"/>
          </w:r>
        </w:p>
        <w:p w:rsidR="00A56242" w:rsidRPr="00642356" w:rsidRDefault="00A56242" w:rsidP="005B47A2">
          <w:pPr>
            <w:pStyle w:val="Kopfzeile"/>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"Organisation.FachstelleZeile1"\*CHARFORMAT \&lt;OawJumpToField value=0/&gt;</w:instrText>
          </w:r>
          <w:r w:rsidRPr="00642356">
            <w:fldChar w:fldCharType="end"/>
          </w:r>
          <w:r w:rsidRPr="00642356">
            <w:instrText xml:space="preserve"> = "" "" "</w:instrText>
          </w:r>
        </w:p>
        <w:p w:rsidR="00A56242" w:rsidRPr="00642356" w:rsidRDefault="00A56242" w:rsidP="005B47A2">
          <w:pPr>
            <w:pStyle w:val="Kopfzeile"/>
          </w:pPr>
          <w:r w:rsidRPr="00642356">
            <w:instrText>" \* MERGEFORMAT \&lt;OawJumpToField value=0/&gt;</w:instrText>
          </w:r>
          <w:r w:rsidRPr="00642356">
            <w:fldChar w:fldCharType="end"/>
          </w:r>
          <w:r w:rsidRPr="00642356">
            <w:fldChar w:fldCharType="begin"/>
          </w:r>
          <w:r w:rsidRPr="00642356">
            <w:instrText xml:space="preserve"> DOCPROPERTY "Organisation.Adresszeile1"\*CHARFORMAT \&lt;OawJumpToField value=0/&gt;</w:instrText>
          </w:r>
          <w:r w:rsidRPr="00642356">
            <w:fldChar w:fldCharType="separate"/>
          </w:r>
          <w:r w:rsidR="004A0EA6">
            <w:t>Kasernenstrasse 17a</w:t>
          </w:r>
          <w:r w:rsidRPr="00642356">
            <w:fldChar w:fldCharType="end"/>
          </w:r>
        </w:p>
        <w:p w:rsidR="00A56242" w:rsidRPr="00642356" w:rsidRDefault="00A56242" w:rsidP="005B47A2">
          <w:pPr>
            <w:pStyle w:val="Kopfzeile"/>
          </w:pPr>
          <w:r w:rsidRPr="00642356">
            <w:fldChar w:fldCharType="begin"/>
          </w:r>
          <w:r w:rsidRPr="00642356">
            <w:instrText xml:space="preserve"> DOCPROPERTY "Organisation.Adresszeile2"\*CHARFORMAT \&lt;OawJumpToField value=0/&gt;</w:instrText>
          </w:r>
          <w:r w:rsidRPr="00642356">
            <w:fldChar w:fldCharType="separate"/>
          </w:r>
          <w:r w:rsidR="004A0EA6">
            <w:t>9102 Herisau</w:t>
          </w:r>
          <w:r w:rsidRPr="00642356">
            <w:fldChar w:fldCharType="end"/>
          </w:r>
        </w:p>
        <w:p w:rsidR="00A56242" w:rsidRPr="00642356" w:rsidRDefault="00A56242" w:rsidP="005B47A2">
          <w:pPr>
            <w:pStyle w:val="Kopfzeile"/>
          </w:pPr>
          <w:r w:rsidRPr="00642356">
            <w:fldChar w:fldCharType="begin"/>
          </w:r>
          <w:r w:rsidRPr="00642356">
            <w:instrText xml:space="preserve"> IF </w:instrText>
          </w:r>
          <w:r w:rsidRPr="00642356">
            <w:fldChar w:fldCharType="begin"/>
          </w:r>
          <w:r w:rsidRPr="00642356">
            <w:instrText xml:space="preserve"> DOCPROPERTY "Organisation.Adresszeile3"\*CHARFORMAT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"Organisation.Adresszeile3"\*CHARFORMAT \&lt;OawJumpToField value=0/&gt;</w:instrText>
          </w:r>
          <w:r w:rsidRPr="00642356">
            <w:fldChar w:fldCharType="separate"/>
          </w:r>
          <w:r w:rsidRPr="00642356">
            <w:instrText>Organisation.Adresszeile3</w:instrText>
          </w:r>
          <w:r w:rsidRPr="00642356">
            <w:fldChar w:fldCharType="end"/>
          </w:r>
        </w:p>
        <w:p w:rsidR="00A56242" w:rsidRPr="00642356" w:rsidRDefault="00A56242" w:rsidP="005B47A2">
          <w:pPr>
            <w:pStyle w:val="Kopfzeile"/>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"Organisation.Adresszeile4"\*CHARFORMAT \&lt;OawJumpToField value=0/&gt;</w:instrText>
          </w:r>
          <w:r w:rsidRPr="00642356">
            <w:fldChar w:fldCharType="end"/>
          </w:r>
          <w:r w:rsidRPr="00642356">
            <w:instrText xml:space="preserve"> = "" "" "</w:instrText>
          </w:r>
          <w:r w:rsidRPr="00642356">
            <w:fldChar w:fldCharType="begin"/>
          </w:r>
          <w:r w:rsidRPr="00642356">
            <w:instrText xml:space="preserve"> DOCPROPERTY "Organisation.Adresszeile4"\*CHARFORMAT \&lt;OawJumpToField value=0/&gt;</w:instrText>
          </w:r>
          <w:r w:rsidRPr="00642356">
            <w:fldChar w:fldCharType="separate"/>
          </w:r>
          <w:r w:rsidRPr="00642356">
            <w:instrText>Organisation.Adresszeile4</w:instrText>
          </w:r>
          <w:r w:rsidRPr="00642356">
            <w:fldChar w:fldCharType="end"/>
          </w:r>
        </w:p>
        <w:p w:rsidR="00A56242" w:rsidRPr="00642356" w:rsidRDefault="00A56242" w:rsidP="005B47A2">
          <w:pPr>
            <w:pStyle w:val="Kopfzeile"/>
          </w:pPr>
          <w:r w:rsidRPr="00642356">
            <w:instrText>" \* MERGEFORMAT \&lt;OawJumpToField value=0/&gt;</w:instrText>
          </w: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"Organisation.Telefon"\*CHARFORMAT \&lt;OawJumpToField value=0/&gt;</w:instrText>
          </w:r>
          <w:r w:rsidRPr="00642356">
            <w:fldChar w:fldCharType="separate"/>
          </w:r>
          <w:r w:rsidR="004A0EA6">
            <w:instrText>071 353 65 51</w:instrText>
          </w:r>
          <w:r w:rsidRPr="00642356">
            <w:fldChar w:fldCharType="end"/>
          </w:r>
          <w:r w:rsidRPr="00642356">
            <w:instrText xml:space="preserve"> = "" "" "Tel.</w:instrText>
          </w:r>
          <w:r w:rsidRPr="00642356">
            <w:tab/>
          </w:r>
          <w:r w:rsidRPr="00642356">
            <w:fldChar w:fldCharType="begin"/>
          </w:r>
          <w:r w:rsidRPr="00642356">
            <w:instrText xml:space="preserve"> DOCPROPERTY "Organisation.Telefon"\*CHARFORMAT \&lt;OawJumpToField value=0/&gt;</w:instrText>
          </w:r>
          <w:r w:rsidRPr="00642356">
            <w:fldChar w:fldCharType="separate"/>
          </w:r>
          <w:r w:rsidR="004A0EA6">
            <w:instrText>071 353 65 51</w:instrText>
          </w:r>
          <w:r w:rsidRPr="00642356">
            <w:fldChar w:fldCharType="end"/>
          </w:r>
        </w:p>
        <w:p w:rsidR="004A0EA6" w:rsidRPr="00642356" w:rsidRDefault="00A56242" w:rsidP="005B47A2">
          <w:pPr>
            <w:pStyle w:val="Kopfzeile"/>
            <w:rPr>
              <w:noProof/>
            </w:rPr>
          </w:pPr>
          <w:r w:rsidRPr="00642356">
            <w:instrText>" \* MERGEFORMAT \&lt;OawJumpToField value=0/&gt;</w:instrText>
          </w:r>
          <w:r w:rsidRPr="00642356">
            <w:fldChar w:fldCharType="separate"/>
          </w:r>
          <w:r w:rsidR="004A0EA6" w:rsidRPr="00642356">
            <w:rPr>
              <w:noProof/>
            </w:rPr>
            <w:t>Tel.</w:t>
          </w:r>
          <w:r w:rsidR="004A0EA6" w:rsidRPr="00642356">
            <w:rPr>
              <w:noProof/>
            </w:rPr>
            <w:tab/>
          </w:r>
          <w:r w:rsidR="004A0EA6">
            <w:rPr>
              <w:noProof/>
            </w:rPr>
            <w:t>071 353 65 51</w:t>
          </w:r>
        </w:p>
        <w:p w:rsidR="00A56242" w:rsidRPr="00642356" w:rsidRDefault="00A56242" w:rsidP="005B47A2">
          <w:pPr>
            <w:pStyle w:val="Kopfzeile"/>
          </w:pP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"Organisation.Fax"\*CHARFORMAT \&lt;OawJumpToField value=0/&gt;</w:instrText>
          </w:r>
          <w:r w:rsidRPr="00642356">
            <w:fldChar w:fldCharType="separate"/>
          </w:r>
          <w:r w:rsidR="004A0EA6">
            <w:instrText>071 353 68 33</w:instrText>
          </w:r>
          <w:r w:rsidRPr="00642356">
            <w:fldChar w:fldCharType="end"/>
          </w:r>
          <w:r w:rsidRPr="00642356">
            <w:instrText xml:space="preserve"> = "" "" "Fax</w:instrText>
          </w:r>
          <w:r w:rsidRPr="00642356">
            <w:tab/>
          </w:r>
          <w:r w:rsidRPr="00642356">
            <w:fldChar w:fldCharType="begin"/>
          </w:r>
          <w:r w:rsidRPr="00642356">
            <w:instrText xml:space="preserve"> DOCPROPERTY "Organisation.Fax"\*CHARFORMAT \&lt;OawJumpToField value=0/&gt;</w:instrText>
          </w:r>
          <w:r w:rsidRPr="00642356">
            <w:fldChar w:fldCharType="separate"/>
          </w:r>
          <w:r w:rsidR="004A0EA6">
            <w:instrText>071 353 68 33</w:instrText>
          </w:r>
          <w:r w:rsidRPr="00642356">
            <w:fldChar w:fldCharType="end"/>
          </w:r>
        </w:p>
        <w:p w:rsidR="004A0EA6" w:rsidRPr="00642356" w:rsidRDefault="00A56242" w:rsidP="005B47A2">
          <w:pPr>
            <w:pStyle w:val="Kopfzeile"/>
            <w:rPr>
              <w:noProof/>
            </w:rPr>
          </w:pPr>
          <w:r w:rsidRPr="00642356">
            <w:instrText>" \* MERGEFORMAT \&lt;OawJumpToField value=0/&gt;</w:instrText>
          </w:r>
          <w:r w:rsidRPr="00642356">
            <w:fldChar w:fldCharType="separate"/>
          </w:r>
          <w:r w:rsidR="004A0EA6" w:rsidRPr="00642356">
            <w:rPr>
              <w:noProof/>
            </w:rPr>
            <w:t>Fax</w:t>
          </w:r>
          <w:r w:rsidR="004A0EA6" w:rsidRPr="00642356">
            <w:rPr>
              <w:noProof/>
            </w:rPr>
            <w:tab/>
          </w:r>
          <w:r w:rsidR="004A0EA6">
            <w:rPr>
              <w:noProof/>
            </w:rPr>
            <w:t>071 353 68 33</w:t>
          </w:r>
        </w:p>
        <w:p w:rsidR="00A56242" w:rsidRPr="00642356" w:rsidRDefault="00A56242" w:rsidP="005B47A2">
          <w:pPr>
            <w:pStyle w:val="Kopfzeile"/>
          </w:pP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"Organisation.Email"\*CHARFORMAT \&lt;OawJumpToField value=0/&gt;</w:instrText>
          </w:r>
          <w:r w:rsidRPr="00642356">
            <w:fldChar w:fldCharType="separate"/>
          </w:r>
          <w:r w:rsidR="004A0EA6">
            <w:instrText>Bau.Umwelt@ar.ch</w:instrText>
          </w:r>
          <w:r w:rsidRPr="00642356">
            <w:fldChar w:fldCharType="end"/>
          </w:r>
          <w:r w:rsidRPr="00642356">
            <w:instrText xml:space="preserve"> = "" "" "</w:instrText>
          </w:r>
          <w:r w:rsidRPr="00642356">
            <w:fldChar w:fldCharType="begin"/>
          </w:r>
          <w:r w:rsidRPr="00642356">
            <w:instrText xml:space="preserve"> DOCPROPERTY "Organisation.Email"\*CHARFORMAT \&lt;OawJumpToField value=0/&gt;</w:instrText>
          </w:r>
          <w:r w:rsidRPr="00642356">
            <w:fldChar w:fldCharType="separate"/>
          </w:r>
          <w:r w:rsidR="004A0EA6">
            <w:instrText>Bau.Umwelt@ar.ch</w:instrText>
          </w:r>
          <w:r w:rsidRPr="00642356">
            <w:fldChar w:fldCharType="end"/>
          </w:r>
        </w:p>
        <w:p w:rsidR="004A0EA6" w:rsidRPr="00642356" w:rsidRDefault="00A56242" w:rsidP="005B47A2">
          <w:pPr>
            <w:pStyle w:val="Kopfzeile"/>
            <w:rPr>
              <w:noProof/>
            </w:rPr>
          </w:pPr>
          <w:r w:rsidRPr="00642356">
            <w:instrText>" \* MERGEFORMAT \&lt;OawJumpToField value=0/&gt;</w:instrText>
          </w:r>
          <w:r w:rsidRPr="00642356">
            <w:fldChar w:fldCharType="separate"/>
          </w:r>
          <w:r w:rsidR="004A0EA6">
            <w:rPr>
              <w:noProof/>
            </w:rPr>
            <w:t>Bau.Umwelt@ar.ch</w:t>
          </w:r>
        </w:p>
        <w:p w:rsidR="00A56242" w:rsidRPr="00642356" w:rsidRDefault="00A56242" w:rsidP="005B47A2">
          <w:pPr>
            <w:pStyle w:val="Kopfzeile"/>
          </w:pPr>
          <w:r w:rsidRPr="00642356">
            <w:fldChar w:fldCharType="end"/>
          </w:r>
          <w:r w:rsidRPr="00642356">
            <w:fldChar w:fldCharType="begin"/>
          </w:r>
          <w:r w:rsidRPr="00642356">
            <w:instrText xml:space="preserve"> IF </w:instrText>
          </w:r>
          <w:r w:rsidRPr="00642356">
            <w:fldChar w:fldCharType="begin"/>
          </w:r>
          <w:r w:rsidRPr="00642356">
            <w:instrText xml:space="preserve"> DOCPROPERTY "Organisation.Internet"\*CHARFORMAT \&lt;OawJumpToField value=0/&gt;</w:instrText>
          </w:r>
          <w:r w:rsidRPr="00642356">
            <w:fldChar w:fldCharType="separate"/>
          </w:r>
          <w:r w:rsidR="004A0EA6">
            <w:instrText>www.ar.ch</w:instrText>
          </w:r>
          <w:r w:rsidRPr="00642356">
            <w:fldChar w:fldCharType="end"/>
          </w:r>
          <w:r w:rsidRPr="00642356">
            <w:instrText xml:space="preserve"> = "" "" "</w:instrText>
          </w:r>
          <w:r w:rsidRPr="00642356">
            <w:fldChar w:fldCharType="begin"/>
          </w:r>
          <w:r w:rsidRPr="00642356">
            <w:instrText xml:space="preserve"> DOCPROPERTY "Organisation.Internet"\*CHARFORMAT \&lt;OawJumpToField value=0/&gt;</w:instrText>
          </w:r>
          <w:r w:rsidRPr="00642356">
            <w:fldChar w:fldCharType="separate"/>
          </w:r>
          <w:r w:rsidR="004A0EA6">
            <w:instrText>www.ar.ch</w:instrText>
          </w:r>
          <w:r w:rsidRPr="00642356">
            <w:fldChar w:fldCharType="end"/>
          </w:r>
        </w:p>
        <w:p w:rsidR="004A0EA6" w:rsidRPr="00642356" w:rsidRDefault="00A56242" w:rsidP="005B47A2">
          <w:pPr>
            <w:pStyle w:val="Kopfzeile"/>
            <w:rPr>
              <w:noProof/>
            </w:rPr>
          </w:pPr>
          <w:r w:rsidRPr="00642356">
            <w:instrText>" \* MERGEFORMAT \&lt;OawJumpToField value=0/&gt;</w:instrText>
          </w:r>
          <w:r w:rsidRPr="00642356">
            <w:fldChar w:fldCharType="separate"/>
          </w:r>
          <w:r w:rsidR="004A0EA6">
            <w:rPr>
              <w:noProof/>
            </w:rPr>
            <w:t>www.ar.ch</w:t>
          </w:r>
        </w:p>
        <w:p w:rsidR="00A56242" w:rsidRPr="00642356" w:rsidRDefault="00A56242" w:rsidP="005B47A2">
          <w:pPr>
            <w:pStyle w:val="Kopfzeile"/>
          </w:pPr>
          <w:r w:rsidRPr="00642356">
            <w:fldChar w:fldCharType="end"/>
          </w:r>
        </w:p>
        <w:p w:rsidR="00A56242" w:rsidRPr="00642356" w:rsidRDefault="00A56242" w:rsidP="005B47A2">
          <w:pPr>
            <w:pStyle w:val="Kopfzeile"/>
          </w:pPr>
        </w:p>
        <w:p w:rsidR="00A56242" w:rsidRPr="00642356" w:rsidRDefault="00A56242" w:rsidP="0043457D">
          <w:pPr>
            <w:pStyle w:val="Kopfzeilefett"/>
            <w:rPr>
              <w:highlight w:val="white"/>
            </w:rPr>
          </w:pP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"Contactperson.Title"\*CHARFORMAT \&lt;OawJumpToField value=0/&gt;</w:instrText>
          </w:r>
          <w:r w:rsidRPr="00642356">
            <w:rPr>
              <w:highlight w:val="white"/>
            </w:rPr>
            <w:fldChar w:fldCharType="end"/>
          </w:r>
          <w:r w:rsidRPr="00642356">
            <w:rPr>
              <w:highlight w:val="white"/>
            </w:rPr>
            <w:instrText xml:space="preserve"> = "" "" "</w:instrText>
          </w:r>
          <w:r w:rsidRPr="00642356">
            <w:fldChar w:fldCharType="begin"/>
          </w:r>
          <w:r w:rsidRPr="00642356">
            <w:instrText xml:space="preserve"> DOCPROPERTY "Contactperson.Title"\*CHARFORMAT \&lt;OawJumpToField value=0/&gt;</w:instrText>
          </w:r>
          <w:r w:rsidRPr="00642356">
            <w:fldChar w:fldCharType="separate"/>
          </w:r>
          <w:r w:rsidRPr="00642356">
            <w:instrText>Contactperson.Title</w:instrText>
          </w:r>
          <w:r w:rsidRPr="00642356">
            <w:rPr>
              <w:highlight w:val="white"/>
            </w:rPr>
            <w:fldChar w:fldCharType="end"/>
          </w:r>
          <w:r w:rsidRPr="00642356">
            <w:rPr>
              <w:highlight w:val="white"/>
            </w:rPr>
            <w:instrText xml:space="preserve"> " \* MERGEFORMAT \&lt;OawJumpToField value=0/&gt;</w:instrText>
          </w:r>
          <w:r w:rsidRPr="00642356">
            <w:rPr>
              <w:highlight w:val="white"/>
            </w:rPr>
            <w:fldChar w:fldCharType="end"/>
          </w:r>
          <w:r w:rsidRPr="00642356">
            <w:fldChar w:fldCharType="begin"/>
          </w:r>
          <w:r w:rsidRPr="00642356">
            <w:instrText xml:space="preserve"> DOCPROPERTY "Contactperson.Name"\*CHARFORMAT \&lt;OawJumpToField value=0/&gt;</w:instrText>
          </w:r>
          <w:r w:rsidRPr="00642356">
            <w:fldChar w:fldCharType="separate"/>
          </w:r>
          <w:r w:rsidR="004A0EA6">
            <w:t>Tina Schärer</w:t>
          </w:r>
          <w:r w:rsidRPr="00642356">
            <w:rPr>
              <w:highlight w:val="white"/>
            </w:rPr>
            <w:fldChar w:fldCharType="end"/>
          </w:r>
        </w:p>
        <w:p w:rsidR="00A56242" w:rsidRPr="00642356" w:rsidRDefault="00A56242" w:rsidP="0043457D">
          <w:pPr>
            <w:pStyle w:val="Kopfzeile"/>
            <w:rPr>
              <w:highlight w:val="white"/>
            </w:rPr>
          </w:pPr>
          <w:r w:rsidRPr="00642356">
            <w:fldChar w:fldCharType="begin"/>
          </w:r>
          <w:r w:rsidRPr="00642356">
            <w:instrText xml:space="preserve"> IF </w:instrText>
          </w:r>
          <w:r w:rsidRPr="00642356">
            <w:fldChar w:fldCharType="begin"/>
          </w:r>
          <w:r w:rsidRPr="00642356">
            <w:instrText xml:space="preserve"> DOCPROPERTY "Contactperson.Name"\*CHARFORMAT \&lt;OawJumpToField value=0/&gt;</w:instrText>
          </w:r>
          <w:r w:rsidRPr="00642356">
            <w:fldChar w:fldCharType="separate"/>
          </w:r>
          <w:r w:rsidR="004A0EA6">
            <w:instrText>Tina Schärer</w:instrText>
          </w:r>
          <w:r w:rsidRPr="00642356">
            <w:rPr>
              <w:highlight w:val="white"/>
            </w:rPr>
            <w:fldChar w:fldCharType="end"/>
          </w:r>
          <w:r w:rsidRPr="00642356">
            <w:instrText xml:space="preserve"> = "" "" "</w:instrText>
          </w: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"ContactpersonFunction.Description"\*CHARFORMAT \&lt;OawJumpToField value=0/&gt;</w:instrText>
          </w:r>
          <w:r w:rsidRPr="00642356">
            <w:fldChar w:fldCharType="separate"/>
          </w:r>
          <w:r w:rsidR="004A0EA6">
            <w:instrText>Stabstelle &amp; Kommunikation</w:instrText>
          </w:r>
          <w:r w:rsidRPr="00642356">
            <w:rPr>
              <w:highlight w:val="white"/>
            </w:rPr>
            <w:fldChar w:fldCharType="end"/>
          </w:r>
          <w:r w:rsidRPr="00642356">
            <w:rPr>
              <w:highlight w:val="white"/>
            </w:rPr>
            <w:instrText xml:space="preserve"> = "" "" "</w:instrText>
          </w:r>
          <w:r w:rsidRPr="00642356">
            <w:fldChar w:fldCharType="begin"/>
          </w:r>
          <w:r w:rsidRPr="00642356">
            <w:instrText xml:space="preserve"> DOCPROPERTY "ContactpersonFunction.Description"\*CHARFORMAT \&lt;OawJumpToField value=0/&gt;</w:instrText>
          </w:r>
          <w:r w:rsidRPr="00642356">
            <w:fldChar w:fldCharType="separate"/>
          </w:r>
          <w:r w:rsidR="004A0EA6">
            <w:instrText>Stabstelle &amp; Kommunikation</w:instrText>
          </w:r>
          <w:r w:rsidRPr="00642356">
            <w:rPr>
              <w:highlight w:val="white"/>
            </w:rPr>
            <w:fldChar w:fldCharType="end"/>
          </w:r>
          <w:r w:rsidRPr="00642356">
            <w:rPr>
              <w:highlight w:val="white"/>
            </w:rPr>
            <w:instrText>" \* MERGEFORMAT \&lt;OawJumpToField value=0/&gt;</w:instrText>
          </w:r>
          <w:r w:rsidRPr="00642356">
            <w:rPr>
              <w:highlight w:val="white"/>
            </w:rPr>
            <w:fldChar w:fldCharType="separate"/>
          </w:r>
          <w:r w:rsidR="004A0EA6">
            <w:rPr>
              <w:noProof/>
            </w:rPr>
            <w:instrText>Stabstelle &amp; Kommunikation</w:instrText>
          </w:r>
          <w:r w:rsidRPr="00642356">
            <w:rPr>
              <w:highlight w:val="white"/>
            </w:rPr>
            <w:fldChar w:fldCharType="end"/>
          </w:r>
        </w:p>
        <w:p w:rsidR="00A56242" w:rsidRPr="00642356" w:rsidRDefault="00A56242" w:rsidP="0043457D">
          <w:pPr>
            <w:pStyle w:val="Kopfzeile"/>
            <w:rPr>
              <w:highlight w:val="white"/>
            </w:rPr>
          </w:pP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"ContactpersonFunction.Description2"\*CHARFORMAT \&lt;OawJumpToField value=0/&gt;</w:instrText>
          </w:r>
          <w:r w:rsidRPr="00642356">
            <w:rPr>
              <w:highlight w:val="white"/>
            </w:rPr>
            <w:fldChar w:fldCharType="end"/>
          </w:r>
          <w:r w:rsidRPr="00642356">
            <w:rPr>
              <w:highlight w:val="white"/>
            </w:rPr>
            <w:instrText xml:space="preserve"> = "" "" "</w:instrText>
          </w:r>
          <w:r w:rsidRPr="00642356">
            <w:fldChar w:fldCharType="begin"/>
          </w:r>
          <w:r w:rsidRPr="00642356">
            <w:instrText xml:space="preserve"> DOCPROPERTY "ContactpersonFunction.Description2"\*CHARFORMAT \&lt;OawJumpToField value=0/&gt;</w:instrText>
          </w:r>
          <w:r w:rsidRPr="00642356">
            <w:fldChar w:fldCharType="separate"/>
          </w:r>
          <w:r w:rsidRPr="00642356">
            <w:instrText>ContactpersonFunction.Description2</w:instrText>
          </w:r>
          <w:r w:rsidRPr="00642356">
            <w:rPr>
              <w:highlight w:val="white"/>
            </w:rPr>
            <w:fldChar w:fldCharType="end"/>
          </w:r>
        </w:p>
        <w:p w:rsidR="00A47146" w:rsidRPr="00642356" w:rsidRDefault="00A56242" w:rsidP="0043457D">
          <w:pPr>
            <w:pStyle w:val="Kopfzeile"/>
            <w:rPr>
              <w:noProof/>
              <w:highlight w:val="white"/>
            </w:rPr>
          </w:pPr>
          <w:r w:rsidRPr="00642356">
            <w:rPr>
              <w:highlight w:val="white"/>
            </w:rPr>
            <w:instrText>" \* MERGEFORMAT \&lt;OawJumpToField value=0/&gt;</w:instrText>
          </w:r>
          <w:r w:rsidRPr="00642356">
            <w:rPr>
              <w:highlight w:val="white"/>
            </w:rPr>
            <w:fldChar w:fldCharType="end"/>
          </w:r>
          <w:r w:rsidRPr="00642356">
            <w:instrText>" \* MERGEFORMAT \&lt;OawJumpToField value=0/&gt;</w:instrText>
          </w:r>
          <w:r w:rsidRPr="00642356">
            <w:fldChar w:fldCharType="separate"/>
          </w:r>
          <w:r w:rsidR="00A47146">
            <w:rPr>
              <w:noProof/>
            </w:rPr>
            <w:t>Stabstelle &amp; Kommunikation</w:t>
          </w:r>
        </w:p>
        <w:p w:rsidR="00A56242" w:rsidRPr="00642356" w:rsidRDefault="00A56242" w:rsidP="0043457D">
          <w:pPr>
            <w:pStyle w:val="Kopfzeile"/>
            <w:rPr>
              <w:highlight w:val="white"/>
            </w:rPr>
          </w:pPr>
          <w:r w:rsidRPr="00642356">
            <w:rPr>
              <w:highlight w:val="white"/>
            </w:rPr>
            <w:fldChar w:fldCharType="end"/>
          </w:r>
          <w:r w:rsidRPr="00642356">
            <w:rPr>
              <w:noProof/>
            </w:rPr>
            <w:fldChar w:fldCharType="begin"/>
          </w:r>
          <w:r w:rsidRPr="00642356">
            <w:rPr>
              <w:noProof/>
            </w:rPr>
            <w:instrText xml:space="preserve"> IF </w:instrText>
          </w:r>
          <w:r w:rsidRPr="00642356">
            <w:rPr>
              <w:noProof/>
            </w:rPr>
            <w:fldChar w:fldCharType="begin"/>
          </w:r>
          <w:r w:rsidRPr="00642356">
            <w:rPr>
              <w:noProof/>
            </w:rPr>
            <w:instrText xml:space="preserve"> DOCPROPERTY "ContactpersonOptions.Flag"\*CHARFORMAT \&lt;OawJumpToField value=0/&gt;</w:instrText>
          </w:r>
          <w:r w:rsidRPr="00642356">
            <w:rPr>
              <w:noProof/>
            </w:rPr>
            <w:fldChar w:fldCharType="end"/>
          </w:r>
          <w:r w:rsidRPr="00642356">
            <w:rPr>
              <w:noProof/>
            </w:rPr>
            <w:instrText xml:space="preserve"> &lt;&gt; 1 "</w:instrText>
          </w: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"Contactperson.DirectPhone"\*CHARFORMAT \&lt;OawJumpToField value=0/&gt;</w:instrText>
          </w:r>
          <w:r w:rsidRPr="00642356">
            <w:fldChar w:fldCharType="separate"/>
          </w:r>
          <w:r w:rsidR="004A0EA6">
            <w:instrText>071 353 68 30</w:instrText>
          </w:r>
          <w:r w:rsidRPr="00642356">
            <w:rPr>
              <w:highlight w:val="white"/>
            </w:rPr>
            <w:fldChar w:fldCharType="end"/>
          </w:r>
          <w:r w:rsidRPr="00642356">
            <w:rPr>
              <w:highlight w:val="white"/>
            </w:rPr>
            <w:instrText xml:space="preserve"> = "" "" "</w:instrText>
          </w:r>
          <w:r w:rsidRPr="00642356">
            <w:instrText>Tel.</w:instrText>
          </w:r>
          <w:r w:rsidRPr="00642356">
            <w:tab/>
          </w:r>
          <w:r w:rsidRPr="00642356">
            <w:fldChar w:fldCharType="begin"/>
          </w:r>
          <w:r w:rsidRPr="00642356">
            <w:instrText xml:space="preserve"> DOCPROPERTY "Contactperson.DirectPhone"\*CHARFORMAT \&lt;OawJumpToField value=0/&gt;</w:instrText>
          </w:r>
          <w:r w:rsidRPr="00642356">
            <w:fldChar w:fldCharType="separate"/>
          </w:r>
          <w:r w:rsidR="004A0EA6">
            <w:instrText>071 353 68 30</w:instrText>
          </w:r>
          <w:r w:rsidRPr="00642356">
            <w:rPr>
              <w:highlight w:val="white"/>
            </w:rPr>
            <w:fldChar w:fldCharType="end"/>
          </w:r>
        </w:p>
        <w:p w:rsidR="004A0EA6" w:rsidRPr="00642356" w:rsidRDefault="00A56242" w:rsidP="0043457D">
          <w:pPr>
            <w:pStyle w:val="Kopfzeile"/>
            <w:rPr>
              <w:noProof/>
              <w:highlight w:val="white"/>
            </w:rPr>
          </w:pPr>
          <w:r w:rsidRPr="00642356">
            <w:rPr>
              <w:highlight w:val="white"/>
            </w:rPr>
            <w:instrText>" \* MERGEFORMAT \&lt;OawJumpToField value=0/&gt;</w:instrText>
          </w:r>
          <w:r w:rsidRPr="00642356">
            <w:rPr>
              <w:highlight w:val="white"/>
            </w:rPr>
            <w:fldChar w:fldCharType="separate"/>
          </w:r>
          <w:r w:rsidR="004A0EA6" w:rsidRPr="00642356">
            <w:rPr>
              <w:noProof/>
            </w:rPr>
            <w:instrText>Tel.</w:instrText>
          </w:r>
          <w:r w:rsidR="004A0EA6" w:rsidRPr="00642356">
            <w:rPr>
              <w:noProof/>
            </w:rPr>
            <w:tab/>
          </w:r>
          <w:r w:rsidR="004A0EA6">
            <w:rPr>
              <w:noProof/>
            </w:rPr>
            <w:instrText>071 353 68 30</w:instrText>
          </w:r>
        </w:p>
        <w:p w:rsidR="00A56242" w:rsidRPr="00642356" w:rsidRDefault="00A56242" w:rsidP="0043457D">
          <w:pPr>
            <w:pStyle w:val="Kopfzeile"/>
            <w:rPr>
              <w:highlight w:val="white"/>
            </w:rPr>
          </w:pPr>
          <w:r w:rsidRPr="00642356">
            <w:rPr>
              <w:highlight w:val="white"/>
            </w:rPr>
            <w:fldChar w:fldCharType="end"/>
          </w: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"Contactperson.DirectFax"\*CHARFORMAT \&lt;OawJumpToField value=0/&gt;</w:instrText>
          </w:r>
          <w:r w:rsidRPr="00642356">
            <w:rPr>
              <w:highlight w:val="white"/>
            </w:rPr>
            <w:fldChar w:fldCharType="end"/>
          </w:r>
          <w:r w:rsidRPr="00642356">
            <w:rPr>
              <w:highlight w:val="white"/>
            </w:rPr>
            <w:instrText xml:space="preserve"> = "" "" "Fax.</w:instrText>
          </w:r>
          <w:r w:rsidRPr="00642356">
            <w:rPr>
              <w:highlight w:val="white"/>
            </w:rPr>
            <w:tab/>
          </w:r>
          <w:r w:rsidRPr="00642356">
            <w:fldChar w:fldCharType="begin"/>
          </w:r>
          <w:r w:rsidRPr="00642356">
            <w:instrText xml:space="preserve"> DOCPROPERTY "Contactperson.DirectFax"\*CHARFORMAT \&lt;OawJumpToField value=0/&gt;</w:instrText>
          </w:r>
          <w:r w:rsidRPr="00642356">
            <w:fldChar w:fldCharType="separate"/>
          </w:r>
          <w:r w:rsidRPr="00642356">
            <w:instrText>Contactperson.DirectFax</w:instrText>
          </w:r>
          <w:r w:rsidRPr="00642356">
            <w:rPr>
              <w:highlight w:val="white"/>
            </w:rPr>
            <w:fldChar w:fldCharType="end"/>
          </w:r>
        </w:p>
        <w:p w:rsidR="00A47146" w:rsidRPr="00642356" w:rsidRDefault="00A56242" w:rsidP="0043457D">
          <w:pPr>
            <w:pStyle w:val="Kopfzeile"/>
            <w:rPr>
              <w:noProof/>
              <w:highlight w:val="white"/>
            </w:rPr>
          </w:pPr>
          <w:r w:rsidRPr="00642356">
            <w:rPr>
              <w:highlight w:val="white"/>
            </w:rPr>
            <w:instrText>" \* MERGEFORMAT \&lt;OawJumpToField value=0/&gt;</w:instrText>
          </w:r>
          <w:r w:rsidRPr="00642356">
            <w:rPr>
              <w:highlight w:val="white"/>
            </w:rPr>
            <w:fldChar w:fldCharType="end"/>
          </w:r>
          <w:r w:rsidRPr="00642356">
            <w:rPr>
              <w:highlight w:val="white"/>
            </w:rPr>
            <w:fldChar w:fldCharType="begin"/>
          </w:r>
          <w:r w:rsidRPr="00642356">
            <w:rPr>
              <w:highlight w:val="white"/>
            </w:rPr>
            <w:instrText xml:space="preserve"> IF </w:instrText>
          </w:r>
          <w:r w:rsidRPr="00642356">
            <w:fldChar w:fldCharType="begin"/>
          </w:r>
          <w:r w:rsidRPr="00642356">
            <w:instrText xml:space="preserve"> DOCPROPERTY "Contactperson.EMail"\*CHARFORMAT \&lt;OawJumpToField value=0/&gt;</w:instrText>
          </w:r>
          <w:r w:rsidRPr="00642356">
            <w:fldChar w:fldCharType="separate"/>
          </w:r>
          <w:r w:rsidR="004A0EA6">
            <w:instrText>tina.schaerer@ar.ch</w:instrText>
          </w:r>
          <w:r w:rsidRPr="00642356">
            <w:rPr>
              <w:highlight w:val="white"/>
            </w:rPr>
            <w:fldChar w:fldCharType="end"/>
          </w:r>
          <w:r w:rsidRPr="00642356">
            <w:rPr>
              <w:highlight w:val="white"/>
            </w:rPr>
            <w:instrText xml:space="preserve"> = "" "" "</w:instrText>
          </w:r>
          <w:r w:rsidRPr="00642356">
            <w:fldChar w:fldCharType="begin"/>
          </w:r>
          <w:r w:rsidRPr="00642356">
            <w:instrText xml:space="preserve"> DOCPROPERTY "Contactperson.EMail"\*CHARFORMAT \&lt;OawJumpToField value=0/&gt;</w:instrText>
          </w:r>
          <w:r w:rsidRPr="00642356">
            <w:fldChar w:fldCharType="separate"/>
          </w:r>
          <w:r w:rsidR="004A0EA6">
            <w:instrText>tina.schaerer@ar.ch</w:instrText>
          </w:r>
          <w:r w:rsidRPr="00642356">
            <w:rPr>
              <w:highlight w:val="white"/>
            </w:rPr>
            <w:fldChar w:fldCharType="end"/>
          </w:r>
          <w:r w:rsidRPr="00642356">
            <w:rPr>
              <w:highlight w:val="white"/>
            </w:rPr>
            <w:instrText>" "" \* MERGEFORMAT \&lt;OawJumpToField value=0/&gt;</w:instrText>
          </w:r>
          <w:r w:rsidRPr="00642356">
            <w:rPr>
              <w:highlight w:val="white"/>
            </w:rPr>
            <w:fldChar w:fldCharType="separate"/>
          </w:r>
          <w:r w:rsidR="004A0EA6">
            <w:rPr>
              <w:noProof/>
            </w:rPr>
            <w:instrText>tina.schaerer@ar.ch</w:instrText>
          </w:r>
          <w:r w:rsidRPr="00642356">
            <w:rPr>
              <w:highlight w:val="white"/>
            </w:rPr>
            <w:fldChar w:fldCharType="end"/>
          </w:r>
          <w:r w:rsidRPr="00642356">
            <w:rPr>
              <w:noProof/>
            </w:rPr>
            <w:instrText>" \* MERGEFORMAT</w:instrText>
          </w:r>
          <w:r w:rsidRPr="00642356">
            <w:rPr>
              <w:noProof/>
            </w:rPr>
            <w:fldChar w:fldCharType="separate"/>
          </w:r>
          <w:r w:rsidR="00A47146" w:rsidRPr="00642356">
            <w:rPr>
              <w:noProof/>
            </w:rPr>
            <w:t>Tel.</w:t>
          </w:r>
          <w:r w:rsidR="00A47146" w:rsidRPr="00642356">
            <w:rPr>
              <w:noProof/>
            </w:rPr>
            <w:tab/>
          </w:r>
          <w:r w:rsidR="00A47146">
            <w:rPr>
              <w:noProof/>
            </w:rPr>
            <w:t>071 353 68 30</w:t>
          </w:r>
        </w:p>
        <w:p w:rsidR="00A56242" w:rsidRPr="00642356" w:rsidRDefault="00A47146" w:rsidP="0043457D">
          <w:pPr>
            <w:pStyle w:val="Kopfzeile"/>
            <w:rPr>
              <w:noProof/>
            </w:rPr>
          </w:pPr>
          <w:r>
            <w:rPr>
              <w:noProof/>
            </w:rPr>
            <w:t>tina.schaerer@ar.ch</w:t>
          </w:r>
          <w:r w:rsidR="00A56242" w:rsidRPr="00642356">
            <w:rPr>
              <w:noProof/>
            </w:rPr>
            <w:fldChar w:fldCharType="end"/>
          </w:r>
        </w:p>
        <w:p w:rsidR="00A56242" w:rsidRPr="00642356" w:rsidRDefault="00A56242" w:rsidP="0043457D">
          <w:pPr>
            <w:pStyle w:val="Kopfzeile"/>
          </w:pPr>
        </w:p>
      </w:tc>
    </w:tr>
    <w:tr w:rsidR="00A56242" w:rsidRPr="00642356" w:rsidTr="00A656E0">
      <w:tc>
        <w:tcPr>
          <w:tcW w:w="5641" w:type="dxa"/>
          <w:shd w:val="clear" w:color="auto" w:fill="auto"/>
        </w:tcPr>
        <w:tbl>
          <w:tblPr>
            <w:tblW w:w="0" w:type="auto"/>
            <w:tblInd w:w="11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4A0" w:firstRow="1" w:lastRow="0" w:firstColumn="1" w:lastColumn="0" w:noHBand="0" w:noVBand="1"/>
          </w:tblPr>
          <w:tblGrid>
            <w:gridCol w:w="3408"/>
          </w:tblGrid>
          <w:tr w:rsidR="00A56242" w:rsidRPr="00642356" w:rsidTr="00235715">
            <w:trPr>
              <w:trHeight w:hRule="exact" w:val="1264"/>
            </w:trPr>
            <w:tc>
              <w:tcPr>
                <w:tcW w:w="3408" w:type="dxa"/>
                <w:shd w:val="clear" w:color="auto" w:fill="auto"/>
                <w:vAlign w:val="bottom"/>
              </w:tcPr>
              <w:p w:rsidR="00A56242" w:rsidRPr="00642356" w:rsidRDefault="00A56242" w:rsidP="000140CF">
                <w:pPr>
                  <w:pStyle w:val="Kurzabsender"/>
                </w:pPr>
                <w:r w:rsidRPr="00642356">
                  <w:fldChar w:fldCharType="begin"/>
                </w:r>
                <w:r w:rsidRPr="00642356">
                  <w:instrText xml:space="preserve"> IF </w:instrText>
                </w:r>
                <w:r w:rsidRPr="00642356">
                  <w:fldChar w:fldCharType="begin"/>
                </w:r>
                <w:r w:rsidRPr="00642356">
                  <w:instrText xml:space="preserve"> DOCPROPERTY "Organisation.FachstelleKomplett"\*CHARFORMAT \&lt;OawJumpToField value=0/&gt;</w:instrText>
                </w:r>
                <w:r w:rsidRPr="00642356">
                  <w:rPr>
                    <w:highlight w:val="white"/>
                  </w:rPr>
                  <w:fldChar w:fldCharType="end"/>
                </w:r>
                <w:r w:rsidRPr="00642356">
                  <w:rPr>
                    <w:highlight w:val="white"/>
                  </w:rPr>
                  <w:instrText xml:space="preserve"> </w:instrText>
                </w:r>
                <w:r w:rsidRPr="00642356">
                  <w:instrText xml:space="preserve">= "" </w:instrText>
                </w:r>
                <w:r w:rsidRPr="00642356">
                  <w:fldChar w:fldCharType="begin"/>
                </w:r>
                <w:r w:rsidRPr="00642356">
                  <w:instrText xml:space="preserve"> IF</w:instrText>
                </w:r>
                <w:r w:rsidRPr="00642356">
                  <w:fldChar w:fldCharType="begin"/>
                </w:r>
                <w:r w:rsidRPr="00642356">
                  <w:instrText xml:space="preserve"> DOCPROPERTY "Organisation.AmtKomplett"\*CHARFORMAT \&lt;OawJumpToField value=0/&gt;</w:instrText>
                </w:r>
                <w:r w:rsidRPr="00642356">
                  <w:fldChar w:fldCharType="separate"/>
                </w:r>
                <w:r w:rsidR="004A0EA6">
                  <w:instrText>Departementssekretariat - Bau und Umwelt</w:instrText>
                </w:r>
                <w:r w:rsidRPr="00642356">
                  <w:fldChar w:fldCharType="end"/>
                </w:r>
                <w:r w:rsidRPr="00642356">
                  <w:instrText xml:space="preserve"> = "" </w:instrText>
                </w:r>
                <w:r w:rsidRPr="00642356">
                  <w:fldChar w:fldCharType="begin"/>
                </w:r>
                <w:r w:rsidRPr="00642356">
                  <w:instrText xml:space="preserve"> DOCPROPERTY "Organisation.DepartementKomplett"\*CHARFORMAT \&lt;OawJumpToField value=0/&gt;</w:instrText>
                </w:r>
                <w:r w:rsidRPr="00642356">
                  <w:fldChar w:fldCharType="end"/>
                </w:r>
                <w:r w:rsidRPr="00642356">
                  <w:instrText xml:space="preserve"> </w:instrText>
                </w:r>
                <w:r w:rsidRPr="00642356">
                  <w:fldChar w:fldCharType="begin"/>
                </w:r>
                <w:r w:rsidRPr="00642356">
                  <w:instrText xml:space="preserve"> DOCPROPERTY "Organisation.AmtKomplett"\*CHARFORMAT \&lt;OawJumpToField value=0/&gt;</w:instrText>
                </w:r>
                <w:r w:rsidRPr="00642356">
                  <w:fldChar w:fldCharType="separate"/>
                </w:r>
                <w:r w:rsidR="004A0EA6">
                  <w:instrText>Departementssekretariat - Bau und Umwelt</w:instrText>
                </w:r>
                <w:r w:rsidRPr="00642356">
                  <w:fldChar w:fldCharType="end"/>
                </w:r>
                <w:r w:rsidRPr="00642356">
                  <w:instrText xml:space="preserve"> \* MERGEFORMAT \&lt;OawJumpToField value=0/&gt;</w:instrText>
                </w:r>
                <w:r w:rsidRPr="00642356">
                  <w:fldChar w:fldCharType="separate"/>
                </w:r>
                <w:r w:rsidR="004A0EA6">
                  <w:rPr>
                    <w:noProof/>
                  </w:rPr>
                  <w:instrText>Departementssekretariat - Bau und Umwelt</w:instrText>
                </w:r>
                <w:r w:rsidRPr="00642356">
                  <w:fldChar w:fldCharType="end"/>
                </w:r>
                <w:r w:rsidRPr="00642356">
                  <w:instrText xml:space="preserve">  </w:instrText>
                </w:r>
                <w:r w:rsidRPr="00642356">
                  <w:fldChar w:fldCharType="begin"/>
                </w:r>
                <w:r w:rsidRPr="00642356">
                  <w:instrText xml:space="preserve"> DOCPROPERTY "Organisation.FachstelleKomplett"\*CHARFORMAT \&lt;OawJumpToField value=0/&gt;</w:instrText>
                </w:r>
                <w:r w:rsidRPr="00642356">
                  <w:fldChar w:fldCharType="separate"/>
                </w:r>
                <w:r w:rsidRPr="00642356">
                  <w:instrText>Organisation.FachstelleKomplett</w:instrText>
                </w:r>
                <w:r w:rsidRPr="00642356">
                  <w:rPr>
                    <w:highlight w:val="white"/>
                  </w:rPr>
                  <w:fldChar w:fldCharType="end"/>
                </w:r>
                <w:r w:rsidRPr="00642356">
                  <w:rPr>
                    <w:highlight w:val="white"/>
                  </w:rPr>
                  <w:instrText xml:space="preserve"> </w:instrText>
                </w:r>
                <w:r w:rsidRPr="00642356">
                  <w:instrText>\* MERGEFORMAT \&lt;OawJumpToField value=0/&gt;</w:instrText>
                </w:r>
                <w:r w:rsidRPr="00642356">
                  <w:fldChar w:fldCharType="separate"/>
                </w:r>
                <w:r w:rsidR="00A47146">
                  <w:rPr>
                    <w:noProof/>
                  </w:rPr>
                  <w:t>Departementssekretariat - Bau und Umwelt</w:t>
                </w:r>
                <w:r w:rsidRPr="00642356">
                  <w:rPr>
                    <w:highlight w:val="white"/>
                  </w:rPr>
                  <w:fldChar w:fldCharType="end"/>
                </w:r>
                <w:r w:rsidRPr="00642356">
                  <w:t xml:space="preserve">, </w:t>
                </w:r>
                <w:r w:rsidRPr="00642356">
                  <w:fldChar w:fldCharType="begin"/>
                </w:r>
                <w:r w:rsidRPr="00642356">
                  <w:instrText xml:space="preserve"> DOCPROPERTY "Organisation.PLZ"\*CHARFORMAT \&lt;OawJumpToField value=0/&gt;</w:instrText>
                </w:r>
                <w:r w:rsidRPr="00642356">
                  <w:fldChar w:fldCharType="separate"/>
                </w:r>
                <w:r w:rsidR="004A0EA6">
                  <w:t>9102</w:t>
                </w:r>
                <w:r w:rsidRPr="00642356">
                  <w:fldChar w:fldCharType="end"/>
                </w:r>
                <w:r w:rsidRPr="00642356">
                  <w:t xml:space="preserve"> </w:t>
                </w:r>
                <w:r w:rsidRPr="00642356">
                  <w:fldChar w:fldCharType="begin"/>
                </w:r>
                <w:r w:rsidRPr="00642356">
                  <w:instrText xml:space="preserve"> DOCPROPERTY "Organisation.Ort"\*CHARFORMAT \&lt;OawJumpToField value=0/&gt;</w:instrText>
                </w:r>
                <w:r w:rsidRPr="00642356">
                  <w:fldChar w:fldCharType="separate"/>
                </w:r>
                <w:r w:rsidR="004A0EA6">
                  <w:t>Herisau</w:t>
                </w:r>
                <w:r w:rsidRPr="00642356">
                  <w:fldChar w:fldCharType="end"/>
                </w:r>
                <w:r w:rsidRPr="00642356">
                  <w:tab/>
                </w:r>
              </w:p>
            </w:tc>
          </w:tr>
        </w:tbl>
        <w:p w:rsidR="00A56242" w:rsidRPr="00642356" w:rsidRDefault="00A56242" w:rsidP="009000EB">
          <w:pPr>
            <w:pStyle w:val="1pt"/>
          </w:pPr>
        </w:p>
      </w:tc>
      <w:tc>
        <w:tcPr>
          <w:tcW w:w="1928" w:type="dxa"/>
          <w:vMerge/>
          <w:shd w:val="clear" w:color="auto" w:fill="auto"/>
        </w:tcPr>
        <w:p w:rsidR="00A56242" w:rsidRPr="00642356" w:rsidRDefault="00A56242"/>
      </w:tc>
      <w:tc>
        <w:tcPr>
          <w:tcW w:w="2552" w:type="dxa"/>
          <w:vMerge/>
          <w:shd w:val="clear" w:color="auto" w:fill="auto"/>
        </w:tcPr>
        <w:p w:rsidR="00A56242" w:rsidRPr="00642356" w:rsidRDefault="00A56242"/>
      </w:tc>
    </w:tr>
  </w:tbl>
  <w:p w:rsidR="00A56242" w:rsidRPr="00642356" w:rsidRDefault="00A56242" w:rsidP="006F2AE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42" w:rsidRDefault="00A56242" w:rsidP="00110163">
    <w:pPr>
      <w:pStyle w:val="1pt"/>
    </w:pPr>
    <w:bookmarkStart w:id="5" w:name="LogoSn"/>
    <w:bookmarkEnd w:id="5"/>
    <w:r>
      <w:rPr>
        <w:noProof/>
      </w:rPr>
      <w:drawing>
        <wp:anchor distT="0" distB="0" distL="114300" distR="114300" simplePos="0" relativeHeight="251659264" behindDoc="1" locked="1" layoutInCell="1" allowOverlap="1" wp14:anchorId="59CA53C5" wp14:editId="41FC9CE2">
          <wp:simplePos x="0" y="0"/>
          <wp:positionH relativeFrom="page">
            <wp:posOffset>0</wp:posOffset>
          </wp:positionH>
          <wp:positionV relativeFrom="page">
            <wp:posOffset>0</wp:posOffset>
          </wp:positionV>
          <wp:extent cx="7559040" cy="969264"/>
          <wp:effectExtent l="0" t="0" r="0" b="2540"/>
          <wp:wrapNone/>
          <wp:docPr id="3"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784731"/>
    <w:multiLevelType w:val="multilevel"/>
    <w:tmpl w:val="21BC9E54"/>
    <w:styleLink w:val="AufzhlungNummer"/>
    <w:lvl w:ilvl="0">
      <w:start w:val="1"/>
      <w:numFmt w:val="ordinal"/>
      <w:lvlText w:val="%1"/>
      <w:lvlJc w:val="left"/>
      <w:pPr>
        <w:ind w:left="213" w:hanging="213"/>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70C55E8"/>
    <w:multiLevelType w:val="multilevel"/>
    <w:tmpl w:val="00620118"/>
    <w:numStyleLink w:val="AufzhlungStrich"/>
  </w:abstractNum>
  <w:abstractNum w:abstractNumId="4">
    <w:nsid w:val="57E65915"/>
    <w:multiLevelType w:val="multilevel"/>
    <w:tmpl w:val="EA321F66"/>
    <w:numStyleLink w:val="AufzhlungLit"/>
  </w:abstractNum>
  <w:abstractNum w:abstractNumId="5">
    <w:nsid w:val="5AD84DC7"/>
    <w:multiLevelType w:val="multilevel"/>
    <w:tmpl w:val="21BC9E54"/>
    <w:numStyleLink w:val="AufzhlungNummer"/>
  </w:abstractNum>
  <w:abstractNum w:abstractNumId="6">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 w:numId="9">
    <w:abstractNumId w:val="2"/>
  </w:num>
  <w:num w:numId="10">
    <w:abstractNumId w:val="2"/>
  </w:num>
  <w:num w:numId="11">
    <w:abstractNumId w:val="2"/>
  </w:num>
  <w:num w:numId="12">
    <w:abstractNumId w:val="2"/>
  </w:num>
  <w:num w:numId="13">
    <w:abstractNumId w:val="6"/>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zOawRecipient"/>
    <w:docVar w:name="Date.Format.Long" w:val="20. Oktober 2014"/>
    <w:docVar w:name="Date.Format.Long.dateValue" w:val="41932"/>
    <w:docVar w:name="OawAttachedTemplate" w:val="MT_Medienmitteilung_neu.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Profile SelectedUID=&quot;&quot;&gt;&lt;DocProp UID=&quot;2010020409223900652065&quot; EntryUID=&quot;&quot; UserInformation=&quot;Data from SAP&quot; Interface=&quot;-1&quot;&gt;&lt;/DocProp&gt;&lt;DocProp UID=&quot;2004112217333376588294&quot; EntryUID=&quot;&quot; UserInformation=&quot;Data from SAP&quot; Interface=&quot;-1&quot;&gt;&lt;/DocProp&gt;&lt;DocProp UID=&quot;2002122011014149059130932&quot; EntryUID=&quot;2012100309250792298807&quot;&gt;&lt;Field Name=&quot;IDName&quot; Value=&quot;Bau und Umwelt - Departementssekretariat&quot;/&gt;&lt;Field Name=&quot;DepartementKomplett&quot; Value=&quot;Departement Bau und Umwelt&quot;/&gt;&lt;Field Name=&quot;DepartementZeile1&quot; Value=&quot;Departement&quot;/&gt;&lt;Field Name=&quot;DepartementZeile2&quot; Value=&quot;Bau und Umwelt&quot;/&gt;&lt;Field Name=&quot;DepartementZeile3&quot; Value=&quot;&quot;/&gt;&lt;Field Name=&quot;AmtKomplett&quot; Value=&quot;Departementssekretariat - Bau und Umwelt&quot;/&gt;&lt;Field Name=&quot;AmtZeile1&quot; Value=&quot;Departementssekretariat&quot;/&gt;&lt;Field Name=&quot;AmtZeile2&quot; Value=&quo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Kasernenstrasse 17a&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071 353 65 51&quot;/&gt;&lt;Field Name=&quot;Fax&quot; Value=&quot;071 353 68 33&quot;/&gt;&lt;Field Name=&quot;Email&quot; Value=&quot;Bau.Umwelt@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Data_UID&quot; Value=&quot;2012100309250792298807&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An die Empfängerinnen und Empfänger der Ausserrhoder Medienmitteilungen&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An die Empfängerinnen und Empfänger&amp;#xA;der Ausserrhoder Medienmitteilungen&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amp;lt;Text Style=&amp;quot;zOawRecipient&amp;quot;&amp;gt;An die Empfängerinnen und Empfänger&amp;#xA;der Ausserrhoder Medienmitteilungen&amp;lt;/Text&amp;gt;&quot;/&gt;&lt;Field Name=&quot;CompleteAddressImported&quot; Value=&quot;&quot;/&gt;&lt;/DocProp&gt;&lt;DocProp UID=&quot;2006040509495284662868&quot; EntryUID=&quot;7627179502361783777188128685666172105240&quot;&gt;&lt;Field Name=&quot;IDName&quot; Value=&quot;Schärer Tina&quot;/&gt;&lt;Field Name=&quot;Name&quot; Value=&quot;Tina Schärer&quot;/&gt;&lt;Field Name=&quot;Title&quot; Value=&quot;&quot;/&gt;&lt;Field Name=&quot;Initials&quot; Value=&quot;&quot;/&gt;&lt;Field Name=&quot;DirectPhone&quot; Value=&quot;071 353 68 30&quot;/&gt;&lt;Field Name=&quot;DirectFax&quot; Value=&quot;&quot;/&gt;&lt;Field Name=&quot;EMail&quot; Value=&quot;tina.schaerer@ar.ch&quot;/&gt;&lt;Field Name=&quot;Signature&quot; Value=&quot;%Signatures%\Tina.Schärer.600dpi.color.500.200.jpg&quot;/&gt;&lt;Field Name=&quot;OnBehalfOf&quot; Value=&quot;&quot;/&gt;&lt;Field Name=&quot;Vorname&quot; Value=&quot;Tina&quot;/&gt;&lt;Field Name=&quot;Nachname&quot; Value=&quot;Schärer&quot;/&gt;&lt;Field Name=&quot;Departement&quot; Value=&quot;Departementssekretariat DBU&quot;/&gt;&lt;Field Name=&quot;Verwaltung&quot; Value=&quot;Departement Bau und Umwelt&quot;/&gt;&lt;Field Name=&quot;Strasse&quot; Value=&quot;Kasernenstrasse 17 A&quot;/&gt;&lt;Field Name=&quot;Ort&quot; Value=&quot;Herisau&quot;/&gt;&lt;Field Name=&quot;PLZ&quot; Value=&quot;9102&quot;/&gt;&lt;Field Name=&quot;Data_UID&quot; Value=&quot;7627179502361783777188128685666172105240&quot;/&gt;&lt;Field Name=&quot;Field_Name&quot; Value=&quot;&quot;/&gt;&lt;Field Name=&quot;Field_UID&quot; Value=&quot;&quot;/&gt;&lt;Field Name=&quot;ML_LCID&quot; Value=&quot;&quot;/&gt;&lt;Field Name=&quot;ML_Value&quot; Value=&quot;&quot;/&gt;&lt;/DocProp&gt;&lt;DocProp UID=&quot;200212191811121321310321301031x&quot; EntryUID=&quot;7627179502361783777188128685666172105240&quot;&gt;&lt;Field Name=&quot;IDName&quot; Value=&quot;Schärer Tina&quot;/&gt;&lt;Field Name=&quot;Name&quot; Value=&quot;Tina Schärer&quot;/&gt;&lt;Field Name=&quot;Title&quot; Value=&quot;&quot;/&gt;&lt;Field Name=&quot;Initials&quot; Value=&quot;&quot;/&gt;&lt;Field Name=&quot;DirectPhone&quot; Value=&quot;071 353 68 30&quot;/&gt;&lt;Field Name=&quot;DirectFax&quot; Value=&quot;&quot;/&gt;&lt;Field Name=&quot;EMail&quot; Value=&quot;tina.schaerer@ar.ch&quot;/&gt;&lt;Field Name=&quot;Signature&quot; Value=&quot;%Signatures%\Tina.Schärer.600dpi.color.500.200.jpg&quot;/&gt;&lt;Field Name=&quot;OnBehalfOf&quot; Value=&quot;&quot;/&gt;&lt;Field Name=&quot;Vorname&quot; Value=&quot;Tina&quot;/&gt;&lt;Field Name=&quot;Nachname&quot; Value=&quot;Schärer&quot;/&gt;&lt;Field Name=&quot;Departement&quot; Value=&quot;Departementssekretariat DBU&quot;/&gt;&lt;Field Name=&quot;Verwaltung&quot; Value=&quot;Departement Bau und Umwelt&quot;/&gt;&lt;Field Name=&quot;Strasse&quot; Value=&quot;Kasernenstrasse 17 A&quot;/&gt;&lt;Field Name=&quot;Ort&quot; Value=&quot;Herisau&quot;/&gt;&lt;Field Name=&quot;PLZ&quot; Value=&quot;9102&quot;/&gt;&lt;Field Name=&quot;Data_UID&quot; Value=&quot;7627179502361783777188128685666172105240&quot;/&gt;&lt;Field Name=&quot;Field_Name&quot; Value=&quot;&quot;/&gt;&lt;Field Name=&quot;Field_UID&quot; Value=&quot;&quot;/&gt;&lt;Field Name=&quot;ML_LCID&quot; Value=&quot;&quot;/&gt;&lt;Field Name=&quot;ML_Value&quot; Value=&quot;&quot;/&gt;&lt;/DocProp&gt;&lt;DocProp UID=&quot;2012100312282905492617&quot; EntryUID=&quot;2013092507113638760189&quot;&gt;&lt;Field Name=&quot;IDName&quot; Value=&quot;Stabstelle &amp;amp; Kommunikation&quot;/&gt;&lt;Field Name=&quot;Description&quot; Value=&quot;Stabstelle &amp;amp; Kommunikation&quot;/&gt;&lt;Field Name=&quot;Description2&quot; Value=&quot;&quot;/&gt;&lt;Field Name=&quot;SignatureText&quot; Value=&quot;Stabstelle &amp;amp; Kommunikation&quot;/&gt;&lt;Field Name=&quot;Data_UID&quot; Value=&quot;2013092507113638760189&quot;/&gt;&lt;Field Name=&quot;Field_Name&quot; Value=&quot;&quot;/&gt;&lt;Field Name=&quot;Field_UID&quot; Value=&quot;&quot;/&gt;&lt;Field Name=&quot;ML_LCID&quot; Value=&quot;&quot;/&gt;&lt;Field Name=&quot;ML_Value&quot; Value=&quot;&quot;/&gt;&lt;/DocProp&gt;&lt;DocProp UID=&quot;2012103108238508919188&quot; EntryUID=&quot;2003121817293296325874&quot;&gt;&lt;Field Name=&quot;IDName&quot; Value=&quot;(Leer)&quot;/&gt;&lt;/DocProp&gt;&lt;DocProp UID=&quot;2014080813574352728038&quot; EntryUID=&quot;&quot; UserInformation=&quot;Data from SAP&quot; Interface=&quot;-1&quot;&gt;&lt;/DocProp&gt;&lt;DocProp UID=&quot;2002122010583847234010578&quot; EntryUID=&quot;2003121817293296325874&quot;&gt;&lt;Field Name=&quot;IDName&quot; Value=&quot;(Leer)&quot;/&gt;&lt;/DocProp&gt;&lt;DocProp UID=&quot;2012100313286566195364&quot; EntryUID=&quot;2003121817293296325874&quot;&gt;&lt;Field Name=&quot;IDName&quot; Value=&quot;(Leer)&quot;/&gt;&lt;/DocProp&gt;&lt;DocProp UID=&quot;2003061115381095709037&quot; EntryUID=&quot;2003121817293296325874&quot;&gt;&lt;Field Name=&quot;IDName&quot; Value=&quot;(Leer)&quot;/&gt;&lt;/DocProp&gt;&lt;DocProp UID=&quot;2012100313286585085139&quot; EntryUID=&quot;2003121817293296325874&quot;&gt;&lt;Field Name=&quot;IDName&quot; Value=&quot;(Leer)&quot;/&gt;&lt;/DocProp&gt;&lt;DocProp UID=&quot;2004112217290390304928&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xml version=&quot;1.0&quot;?&gt;_x000d_&lt;Recipients&gt;&lt;Recipient&gt;&lt;UID&gt;2014102011344548676372&lt;/UID&gt;&lt;IDName&gt;An die Empfängerinnen und Empfänger der Ausserrhoder Medienmitteilungen&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An die Empfängerinnen und Empfänger_x000d_der Ausserrhoder Medienmitteilungen&lt;/CompleteAddress&gt;&lt;AddressSingleLine/&gt;&lt;Telephone/&gt;&lt;Fax/&gt;&lt;EMail/&gt;&lt;CopyTo/&gt;&lt;Introduction&gt;&lt;/Introduction&gt;&lt;Closing&gt;&lt;/Closing&gt;&lt;FormattedFullAddress&gt;&amp;lt;Text Style=&quot;zOawRecipient&quot;&amp;gt;An die Empfängerinnen und Empfänger_x000d_der Ausserrhoder Medienmitteilungen&amp;lt;/Text&amp;gt;&lt;/FormattedFullAddress&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642356"/>
    <w:rsid w:val="00002AB8"/>
    <w:rsid w:val="000140CF"/>
    <w:rsid w:val="00016FE6"/>
    <w:rsid w:val="00024A7B"/>
    <w:rsid w:val="00024D75"/>
    <w:rsid w:val="00025A1A"/>
    <w:rsid w:val="00030074"/>
    <w:rsid w:val="00035EB2"/>
    <w:rsid w:val="00036CF7"/>
    <w:rsid w:val="0004119C"/>
    <w:rsid w:val="000606F9"/>
    <w:rsid w:val="00063E6A"/>
    <w:rsid w:val="00073170"/>
    <w:rsid w:val="0007687E"/>
    <w:rsid w:val="00087B25"/>
    <w:rsid w:val="00090ED3"/>
    <w:rsid w:val="00092C58"/>
    <w:rsid w:val="00097610"/>
    <w:rsid w:val="000A285C"/>
    <w:rsid w:val="000A7EF9"/>
    <w:rsid w:val="000C1B98"/>
    <w:rsid w:val="000D7BB6"/>
    <w:rsid w:val="000E0407"/>
    <w:rsid w:val="000E77CF"/>
    <w:rsid w:val="000F28D7"/>
    <w:rsid w:val="000F3DB3"/>
    <w:rsid w:val="00105A6C"/>
    <w:rsid w:val="00110163"/>
    <w:rsid w:val="001118C3"/>
    <w:rsid w:val="001145F4"/>
    <w:rsid w:val="001158C9"/>
    <w:rsid w:val="001308FC"/>
    <w:rsid w:val="00131A35"/>
    <w:rsid w:val="00134AB5"/>
    <w:rsid w:val="001436DB"/>
    <w:rsid w:val="0015203E"/>
    <w:rsid w:val="00157613"/>
    <w:rsid w:val="00172A39"/>
    <w:rsid w:val="00175064"/>
    <w:rsid w:val="001939F8"/>
    <w:rsid w:val="0019692B"/>
    <w:rsid w:val="001B1D90"/>
    <w:rsid w:val="001D1FE0"/>
    <w:rsid w:val="001D3CE9"/>
    <w:rsid w:val="001F4480"/>
    <w:rsid w:val="002025EC"/>
    <w:rsid w:val="00202E02"/>
    <w:rsid w:val="0021343A"/>
    <w:rsid w:val="0021576C"/>
    <w:rsid w:val="00216D5F"/>
    <w:rsid w:val="002278E3"/>
    <w:rsid w:val="00235715"/>
    <w:rsid w:val="00235FF0"/>
    <w:rsid w:val="0024758B"/>
    <w:rsid w:val="0025006E"/>
    <w:rsid w:val="00253E5C"/>
    <w:rsid w:val="002555F9"/>
    <w:rsid w:val="00256CD5"/>
    <w:rsid w:val="00261A22"/>
    <w:rsid w:val="00263862"/>
    <w:rsid w:val="00273599"/>
    <w:rsid w:val="002830EE"/>
    <w:rsid w:val="00286325"/>
    <w:rsid w:val="00294E93"/>
    <w:rsid w:val="0029669E"/>
    <w:rsid w:val="00296E15"/>
    <w:rsid w:val="00297AA3"/>
    <w:rsid w:val="002B3368"/>
    <w:rsid w:val="002B6497"/>
    <w:rsid w:val="002C1540"/>
    <w:rsid w:val="002C204B"/>
    <w:rsid w:val="002C2CCF"/>
    <w:rsid w:val="002C37F3"/>
    <w:rsid w:val="002C6816"/>
    <w:rsid w:val="002D79D0"/>
    <w:rsid w:val="002E6D20"/>
    <w:rsid w:val="002F4FEA"/>
    <w:rsid w:val="00303775"/>
    <w:rsid w:val="00307A86"/>
    <w:rsid w:val="00317663"/>
    <w:rsid w:val="00322000"/>
    <w:rsid w:val="003270D7"/>
    <w:rsid w:val="00332AD0"/>
    <w:rsid w:val="003356E2"/>
    <w:rsid w:val="003359DD"/>
    <w:rsid w:val="00336779"/>
    <w:rsid w:val="00344C47"/>
    <w:rsid w:val="00344D06"/>
    <w:rsid w:val="0035460C"/>
    <w:rsid w:val="00363BB3"/>
    <w:rsid w:val="00371D16"/>
    <w:rsid w:val="00373FC5"/>
    <w:rsid w:val="0038155E"/>
    <w:rsid w:val="00382B0A"/>
    <w:rsid w:val="003875BD"/>
    <w:rsid w:val="003913CD"/>
    <w:rsid w:val="00395242"/>
    <w:rsid w:val="00396C5E"/>
    <w:rsid w:val="003A7C0C"/>
    <w:rsid w:val="003B34FD"/>
    <w:rsid w:val="003B55AB"/>
    <w:rsid w:val="003C377D"/>
    <w:rsid w:val="003C6C9C"/>
    <w:rsid w:val="003E45DB"/>
    <w:rsid w:val="003F0AB6"/>
    <w:rsid w:val="003F5513"/>
    <w:rsid w:val="00412468"/>
    <w:rsid w:val="00413B71"/>
    <w:rsid w:val="004177ED"/>
    <w:rsid w:val="00421101"/>
    <w:rsid w:val="0042288F"/>
    <w:rsid w:val="00424BCD"/>
    <w:rsid w:val="004270C7"/>
    <w:rsid w:val="004310FB"/>
    <w:rsid w:val="0043457D"/>
    <w:rsid w:val="00435D89"/>
    <w:rsid w:val="00446772"/>
    <w:rsid w:val="00456D87"/>
    <w:rsid w:val="004619AA"/>
    <w:rsid w:val="00466251"/>
    <w:rsid w:val="00471310"/>
    <w:rsid w:val="004772D1"/>
    <w:rsid w:val="004772EB"/>
    <w:rsid w:val="00482B30"/>
    <w:rsid w:val="00492F07"/>
    <w:rsid w:val="004A0EA6"/>
    <w:rsid w:val="004A5D0F"/>
    <w:rsid w:val="004A75B6"/>
    <w:rsid w:val="004B2A85"/>
    <w:rsid w:val="004B6FFA"/>
    <w:rsid w:val="004C22C6"/>
    <w:rsid w:val="004C5F68"/>
    <w:rsid w:val="004D2F99"/>
    <w:rsid w:val="004D60AC"/>
    <w:rsid w:val="004E606D"/>
    <w:rsid w:val="004E71DD"/>
    <w:rsid w:val="004F042C"/>
    <w:rsid w:val="004F6811"/>
    <w:rsid w:val="00502363"/>
    <w:rsid w:val="00517282"/>
    <w:rsid w:val="005219CA"/>
    <w:rsid w:val="00523CA9"/>
    <w:rsid w:val="00527DCE"/>
    <w:rsid w:val="00535CA6"/>
    <w:rsid w:val="0056024D"/>
    <w:rsid w:val="005664A9"/>
    <w:rsid w:val="00570DAE"/>
    <w:rsid w:val="00571F40"/>
    <w:rsid w:val="00573558"/>
    <w:rsid w:val="005812F0"/>
    <w:rsid w:val="00583117"/>
    <w:rsid w:val="00597716"/>
    <w:rsid w:val="00597F93"/>
    <w:rsid w:val="005A638D"/>
    <w:rsid w:val="005B1C12"/>
    <w:rsid w:val="005B47A2"/>
    <w:rsid w:val="005C651A"/>
    <w:rsid w:val="005D6689"/>
    <w:rsid w:val="005D6B6B"/>
    <w:rsid w:val="005E1A02"/>
    <w:rsid w:val="005F1E0A"/>
    <w:rsid w:val="006023FC"/>
    <w:rsid w:val="0060284A"/>
    <w:rsid w:val="00606312"/>
    <w:rsid w:val="006069F4"/>
    <w:rsid w:val="00622FCD"/>
    <w:rsid w:val="00623F59"/>
    <w:rsid w:val="00625156"/>
    <w:rsid w:val="0063449A"/>
    <w:rsid w:val="00642356"/>
    <w:rsid w:val="00646AA5"/>
    <w:rsid w:val="00657F00"/>
    <w:rsid w:val="00660550"/>
    <w:rsid w:val="00666DAA"/>
    <w:rsid w:val="00670B38"/>
    <w:rsid w:val="006710D0"/>
    <w:rsid w:val="006710EE"/>
    <w:rsid w:val="0067491F"/>
    <w:rsid w:val="00684726"/>
    <w:rsid w:val="00690990"/>
    <w:rsid w:val="006A0E31"/>
    <w:rsid w:val="006A16E8"/>
    <w:rsid w:val="006A1BD0"/>
    <w:rsid w:val="006B2B3D"/>
    <w:rsid w:val="006B76C3"/>
    <w:rsid w:val="006B79E8"/>
    <w:rsid w:val="006C5BB9"/>
    <w:rsid w:val="006D7965"/>
    <w:rsid w:val="006E379D"/>
    <w:rsid w:val="006E3F57"/>
    <w:rsid w:val="006E6374"/>
    <w:rsid w:val="006E6AEB"/>
    <w:rsid w:val="006E7925"/>
    <w:rsid w:val="006F2AEA"/>
    <w:rsid w:val="006F6242"/>
    <w:rsid w:val="007043E2"/>
    <w:rsid w:val="0070768F"/>
    <w:rsid w:val="00710893"/>
    <w:rsid w:val="007231BC"/>
    <w:rsid w:val="007252C5"/>
    <w:rsid w:val="00730ECA"/>
    <w:rsid w:val="007333BF"/>
    <w:rsid w:val="00743929"/>
    <w:rsid w:val="00756554"/>
    <w:rsid w:val="0078102D"/>
    <w:rsid w:val="00786BC0"/>
    <w:rsid w:val="00792508"/>
    <w:rsid w:val="00795A28"/>
    <w:rsid w:val="007B2F3B"/>
    <w:rsid w:val="007B474E"/>
    <w:rsid w:val="007C6386"/>
    <w:rsid w:val="007D69D0"/>
    <w:rsid w:val="007E17FA"/>
    <w:rsid w:val="007E1C52"/>
    <w:rsid w:val="007E2429"/>
    <w:rsid w:val="007E68E3"/>
    <w:rsid w:val="007F0412"/>
    <w:rsid w:val="007F1688"/>
    <w:rsid w:val="007F3660"/>
    <w:rsid w:val="007F667D"/>
    <w:rsid w:val="00811A50"/>
    <w:rsid w:val="00812566"/>
    <w:rsid w:val="00812A17"/>
    <w:rsid w:val="0081417F"/>
    <w:rsid w:val="008172AE"/>
    <w:rsid w:val="00823627"/>
    <w:rsid w:val="00825F1A"/>
    <w:rsid w:val="008265A4"/>
    <w:rsid w:val="008325EA"/>
    <w:rsid w:val="008329C9"/>
    <w:rsid w:val="008361C1"/>
    <w:rsid w:val="00837919"/>
    <w:rsid w:val="00842689"/>
    <w:rsid w:val="008675C1"/>
    <w:rsid w:val="008702DD"/>
    <w:rsid w:val="00872CF2"/>
    <w:rsid w:val="0087426E"/>
    <w:rsid w:val="00876938"/>
    <w:rsid w:val="0088281A"/>
    <w:rsid w:val="00884128"/>
    <w:rsid w:val="00887324"/>
    <w:rsid w:val="0089487D"/>
    <w:rsid w:val="00896A3C"/>
    <w:rsid w:val="008A3BF1"/>
    <w:rsid w:val="008B3FAF"/>
    <w:rsid w:val="008C0469"/>
    <w:rsid w:val="008D0205"/>
    <w:rsid w:val="008D52E4"/>
    <w:rsid w:val="008E1EDE"/>
    <w:rsid w:val="008F78D7"/>
    <w:rsid w:val="009000EB"/>
    <w:rsid w:val="009077BD"/>
    <w:rsid w:val="00911DF8"/>
    <w:rsid w:val="0092139C"/>
    <w:rsid w:val="009318A2"/>
    <w:rsid w:val="00934E32"/>
    <w:rsid w:val="009543C9"/>
    <w:rsid w:val="009861C0"/>
    <w:rsid w:val="00986A54"/>
    <w:rsid w:val="00992D45"/>
    <w:rsid w:val="009A3185"/>
    <w:rsid w:val="009B0ECB"/>
    <w:rsid w:val="009B49E2"/>
    <w:rsid w:val="009C0604"/>
    <w:rsid w:val="009D4BFE"/>
    <w:rsid w:val="009E153B"/>
    <w:rsid w:val="009E7E68"/>
    <w:rsid w:val="009F7E9F"/>
    <w:rsid w:val="00A00ED3"/>
    <w:rsid w:val="00A04995"/>
    <w:rsid w:val="00A07468"/>
    <w:rsid w:val="00A24861"/>
    <w:rsid w:val="00A3082F"/>
    <w:rsid w:val="00A379D3"/>
    <w:rsid w:val="00A41C97"/>
    <w:rsid w:val="00A4592C"/>
    <w:rsid w:val="00A47146"/>
    <w:rsid w:val="00A50F45"/>
    <w:rsid w:val="00A51AA6"/>
    <w:rsid w:val="00A52899"/>
    <w:rsid w:val="00A53218"/>
    <w:rsid w:val="00A55DB3"/>
    <w:rsid w:val="00A56242"/>
    <w:rsid w:val="00A656E0"/>
    <w:rsid w:val="00A663E1"/>
    <w:rsid w:val="00A673FB"/>
    <w:rsid w:val="00A71734"/>
    <w:rsid w:val="00A72658"/>
    <w:rsid w:val="00A778BB"/>
    <w:rsid w:val="00A9073B"/>
    <w:rsid w:val="00A95FC2"/>
    <w:rsid w:val="00AA2422"/>
    <w:rsid w:val="00AB4B4E"/>
    <w:rsid w:val="00AC13E0"/>
    <w:rsid w:val="00AC59A4"/>
    <w:rsid w:val="00AD1033"/>
    <w:rsid w:val="00AD18F5"/>
    <w:rsid w:val="00AD1D03"/>
    <w:rsid w:val="00AD5A97"/>
    <w:rsid w:val="00AE0D5E"/>
    <w:rsid w:val="00AE5C41"/>
    <w:rsid w:val="00AF0071"/>
    <w:rsid w:val="00AF4AA7"/>
    <w:rsid w:val="00B03A8F"/>
    <w:rsid w:val="00B05C5A"/>
    <w:rsid w:val="00B079DD"/>
    <w:rsid w:val="00B07FF7"/>
    <w:rsid w:val="00B15EE2"/>
    <w:rsid w:val="00B16ADB"/>
    <w:rsid w:val="00B21F3C"/>
    <w:rsid w:val="00B24A14"/>
    <w:rsid w:val="00B32624"/>
    <w:rsid w:val="00B32BCA"/>
    <w:rsid w:val="00B452A4"/>
    <w:rsid w:val="00B45DDB"/>
    <w:rsid w:val="00B64968"/>
    <w:rsid w:val="00B67F06"/>
    <w:rsid w:val="00B70E1B"/>
    <w:rsid w:val="00B715E9"/>
    <w:rsid w:val="00B71E50"/>
    <w:rsid w:val="00B77A03"/>
    <w:rsid w:val="00B92610"/>
    <w:rsid w:val="00B9377B"/>
    <w:rsid w:val="00B97585"/>
    <w:rsid w:val="00BA0ACC"/>
    <w:rsid w:val="00BA3B86"/>
    <w:rsid w:val="00BA6175"/>
    <w:rsid w:val="00BA743E"/>
    <w:rsid w:val="00BB7824"/>
    <w:rsid w:val="00BC7A18"/>
    <w:rsid w:val="00BD0262"/>
    <w:rsid w:val="00BE5431"/>
    <w:rsid w:val="00BE5BAC"/>
    <w:rsid w:val="00BF573F"/>
    <w:rsid w:val="00C11D27"/>
    <w:rsid w:val="00C21314"/>
    <w:rsid w:val="00C31303"/>
    <w:rsid w:val="00C3329D"/>
    <w:rsid w:val="00C33B18"/>
    <w:rsid w:val="00C41EC0"/>
    <w:rsid w:val="00C57F3D"/>
    <w:rsid w:val="00C63833"/>
    <w:rsid w:val="00C67B32"/>
    <w:rsid w:val="00C7069C"/>
    <w:rsid w:val="00C728D0"/>
    <w:rsid w:val="00C8136B"/>
    <w:rsid w:val="00C90B45"/>
    <w:rsid w:val="00C91F2A"/>
    <w:rsid w:val="00C95C31"/>
    <w:rsid w:val="00C9674D"/>
    <w:rsid w:val="00C96846"/>
    <w:rsid w:val="00CA48E7"/>
    <w:rsid w:val="00CB0BF4"/>
    <w:rsid w:val="00CB3994"/>
    <w:rsid w:val="00CB415C"/>
    <w:rsid w:val="00CC1563"/>
    <w:rsid w:val="00CC7A4A"/>
    <w:rsid w:val="00CD1858"/>
    <w:rsid w:val="00CD4A57"/>
    <w:rsid w:val="00CE0C9A"/>
    <w:rsid w:val="00CE1033"/>
    <w:rsid w:val="00CE27D4"/>
    <w:rsid w:val="00CF365E"/>
    <w:rsid w:val="00CF54BB"/>
    <w:rsid w:val="00CF7A24"/>
    <w:rsid w:val="00D004F1"/>
    <w:rsid w:val="00D031AA"/>
    <w:rsid w:val="00D072DE"/>
    <w:rsid w:val="00D174D4"/>
    <w:rsid w:val="00D17A5C"/>
    <w:rsid w:val="00D31CF7"/>
    <w:rsid w:val="00D333B5"/>
    <w:rsid w:val="00D41B83"/>
    <w:rsid w:val="00D60479"/>
    <w:rsid w:val="00D609C0"/>
    <w:rsid w:val="00D62240"/>
    <w:rsid w:val="00D6413A"/>
    <w:rsid w:val="00D673B8"/>
    <w:rsid w:val="00D707A1"/>
    <w:rsid w:val="00D74692"/>
    <w:rsid w:val="00D776A6"/>
    <w:rsid w:val="00D804D1"/>
    <w:rsid w:val="00D80BFF"/>
    <w:rsid w:val="00D80E22"/>
    <w:rsid w:val="00D8247B"/>
    <w:rsid w:val="00D95E41"/>
    <w:rsid w:val="00D97E54"/>
    <w:rsid w:val="00D97FA4"/>
    <w:rsid w:val="00DA02C7"/>
    <w:rsid w:val="00DA12C4"/>
    <w:rsid w:val="00DB414D"/>
    <w:rsid w:val="00DB5974"/>
    <w:rsid w:val="00DC4123"/>
    <w:rsid w:val="00DC6387"/>
    <w:rsid w:val="00DD2565"/>
    <w:rsid w:val="00DE336F"/>
    <w:rsid w:val="00DF0206"/>
    <w:rsid w:val="00DF0F6B"/>
    <w:rsid w:val="00DF2B5F"/>
    <w:rsid w:val="00E10B5A"/>
    <w:rsid w:val="00E10CCA"/>
    <w:rsid w:val="00E258C8"/>
    <w:rsid w:val="00E26B62"/>
    <w:rsid w:val="00E35513"/>
    <w:rsid w:val="00E44245"/>
    <w:rsid w:val="00E47608"/>
    <w:rsid w:val="00E577CA"/>
    <w:rsid w:val="00E64FEB"/>
    <w:rsid w:val="00E653E5"/>
    <w:rsid w:val="00E65913"/>
    <w:rsid w:val="00E6633D"/>
    <w:rsid w:val="00E66B02"/>
    <w:rsid w:val="00E71461"/>
    <w:rsid w:val="00E71604"/>
    <w:rsid w:val="00E80CB3"/>
    <w:rsid w:val="00E9341F"/>
    <w:rsid w:val="00EA2DB1"/>
    <w:rsid w:val="00EA45A7"/>
    <w:rsid w:val="00EB00A7"/>
    <w:rsid w:val="00EB2D1B"/>
    <w:rsid w:val="00EC341D"/>
    <w:rsid w:val="00ED567A"/>
    <w:rsid w:val="00ED74C8"/>
    <w:rsid w:val="00EE316B"/>
    <w:rsid w:val="00EF6E15"/>
    <w:rsid w:val="00F0451C"/>
    <w:rsid w:val="00F04ECC"/>
    <w:rsid w:val="00F07D26"/>
    <w:rsid w:val="00F149DE"/>
    <w:rsid w:val="00F14EFB"/>
    <w:rsid w:val="00F16162"/>
    <w:rsid w:val="00F301A0"/>
    <w:rsid w:val="00F35969"/>
    <w:rsid w:val="00F365C9"/>
    <w:rsid w:val="00F36866"/>
    <w:rsid w:val="00F40D88"/>
    <w:rsid w:val="00F5231F"/>
    <w:rsid w:val="00F5607B"/>
    <w:rsid w:val="00F66A31"/>
    <w:rsid w:val="00F71562"/>
    <w:rsid w:val="00F74C64"/>
    <w:rsid w:val="00F8060E"/>
    <w:rsid w:val="00F82A7E"/>
    <w:rsid w:val="00F82E94"/>
    <w:rsid w:val="00F8437A"/>
    <w:rsid w:val="00F921F4"/>
    <w:rsid w:val="00F94CD7"/>
    <w:rsid w:val="00FA23C1"/>
    <w:rsid w:val="00FB12EE"/>
    <w:rsid w:val="00FB5860"/>
    <w:rsid w:val="00FB6D27"/>
    <w:rsid w:val="00FC1FCD"/>
    <w:rsid w:val="00FC257E"/>
    <w:rsid w:val="00FC5243"/>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3F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413B71"/>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413B71"/>
    <w:pPr>
      <w:numPr>
        <w:numId w:val="3"/>
      </w:numPr>
    </w:pPr>
  </w:style>
  <w:style w:type="numbering" w:customStyle="1" w:styleId="AufzhlungNummer">
    <w:name w:val="AufzählungNummer"/>
    <w:basedOn w:val="AufzhlungStrich"/>
    <w:uiPriority w:val="99"/>
    <w:rsid w:val="00413B71"/>
    <w:pPr>
      <w:numPr>
        <w:numId w:val="4"/>
      </w:numPr>
    </w:pPr>
  </w:style>
  <w:style w:type="numbering" w:customStyle="1" w:styleId="AufzhlungLit">
    <w:name w:val="AufzählungLit"/>
    <w:basedOn w:val="KeineListe"/>
    <w:uiPriority w:val="99"/>
    <w:rsid w:val="00413B71"/>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character" w:styleId="Platzhaltertext">
    <w:name w:val="Placeholder Text"/>
    <w:basedOn w:val="Absatz-Standardschriftart"/>
    <w:uiPriority w:val="99"/>
    <w:semiHidden/>
    <w:rsid w:val="00E44245"/>
    <w:rPr>
      <w:color w:val="808080"/>
      <w:lang w:val="de-CH"/>
    </w:rPr>
  </w:style>
  <w:style w:type="paragraph" w:styleId="Sprechblasentext">
    <w:name w:val="Balloon Text"/>
    <w:basedOn w:val="Standard"/>
    <w:link w:val="SprechblasentextZchn"/>
    <w:uiPriority w:val="99"/>
    <w:semiHidden/>
    <w:unhideWhenUsed/>
    <w:rsid w:val="00E442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245"/>
    <w:rPr>
      <w:rFonts w:ascii="Tahoma" w:hAnsi="Tahoma" w:cs="Tahoma"/>
      <w:sz w:val="16"/>
      <w:szCs w:val="16"/>
      <w:lang w:val="de-CH"/>
    </w:rPr>
  </w:style>
  <w:style w:type="paragraph" w:customStyle="1" w:styleId="Beilagen">
    <w:name w:val="Beilagen"/>
    <w:basedOn w:val="Standard"/>
    <w:qFormat/>
    <w:rsid w:val="00413B71"/>
    <w:pPr>
      <w:keepNext/>
      <w:keepLines/>
    </w:pPr>
    <w:rPr>
      <w:sz w:val="15"/>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3F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413B71"/>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413B71"/>
    <w:pPr>
      <w:numPr>
        <w:numId w:val="3"/>
      </w:numPr>
    </w:pPr>
  </w:style>
  <w:style w:type="numbering" w:customStyle="1" w:styleId="AufzhlungNummer">
    <w:name w:val="AufzählungNummer"/>
    <w:basedOn w:val="AufzhlungStrich"/>
    <w:uiPriority w:val="99"/>
    <w:rsid w:val="00413B71"/>
    <w:pPr>
      <w:numPr>
        <w:numId w:val="4"/>
      </w:numPr>
    </w:pPr>
  </w:style>
  <w:style w:type="numbering" w:customStyle="1" w:styleId="AufzhlungLit">
    <w:name w:val="AufzählungLit"/>
    <w:basedOn w:val="KeineListe"/>
    <w:uiPriority w:val="99"/>
    <w:rsid w:val="00413B71"/>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character" w:styleId="Platzhaltertext">
    <w:name w:val="Placeholder Text"/>
    <w:basedOn w:val="Absatz-Standardschriftart"/>
    <w:uiPriority w:val="99"/>
    <w:semiHidden/>
    <w:rsid w:val="00E44245"/>
    <w:rPr>
      <w:color w:val="808080"/>
      <w:lang w:val="de-CH"/>
    </w:rPr>
  </w:style>
  <w:style w:type="paragraph" w:styleId="Sprechblasentext">
    <w:name w:val="Balloon Text"/>
    <w:basedOn w:val="Standard"/>
    <w:link w:val="SprechblasentextZchn"/>
    <w:uiPriority w:val="99"/>
    <w:semiHidden/>
    <w:unhideWhenUsed/>
    <w:rsid w:val="00E442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245"/>
    <w:rPr>
      <w:rFonts w:ascii="Tahoma" w:hAnsi="Tahoma" w:cs="Tahoma"/>
      <w:sz w:val="16"/>
      <w:szCs w:val="16"/>
      <w:lang w:val="de-CH"/>
    </w:rPr>
  </w:style>
  <w:style w:type="paragraph" w:customStyle="1" w:styleId="Beilagen">
    <w:name w:val="Beilagen"/>
    <w:basedOn w:val="Standard"/>
    <w:qFormat/>
    <w:rsid w:val="00413B71"/>
    <w:pPr>
      <w:keepNext/>
      <w:keepLines/>
    </w:pPr>
    <w:rPr>
      <w:sz w:val="15"/>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5345">
      <w:bodyDiv w:val="1"/>
      <w:marLeft w:val="0"/>
      <w:marRight w:val="0"/>
      <w:marTop w:val="0"/>
      <w:marBottom w:val="0"/>
      <w:divBdr>
        <w:top w:val="none" w:sz="0" w:space="0" w:color="auto"/>
        <w:left w:val="none" w:sz="0" w:space="0" w:color="auto"/>
        <w:bottom w:val="none" w:sz="0" w:space="0" w:color="auto"/>
        <w:right w:val="none" w:sz="0" w:space="0" w:color="auto"/>
      </w:divBdr>
    </w:div>
    <w:div w:id="458770202">
      <w:bodyDiv w:val="1"/>
      <w:marLeft w:val="0"/>
      <w:marRight w:val="0"/>
      <w:marTop w:val="0"/>
      <w:marBottom w:val="0"/>
      <w:divBdr>
        <w:top w:val="none" w:sz="0" w:space="0" w:color="auto"/>
        <w:left w:val="none" w:sz="0" w:space="0" w:color="auto"/>
        <w:bottom w:val="none" w:sz="0" w:space="0" w:color="auto"/>
        <w:right w:val="none" w:sz="0" w:space="0" w:color="auto"/>
      </w:divBdr>
    </w:div>
    <w:div w:id="13075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Urban.Keller@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</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67D7-7329-4DAD-A691-20F4BA0E69EC}">
  <ds:schemaRefs>
    <ds:schemaRef ds:uri="http://schemas.officeatwork.com/Document"/>
  </ds:schemaRefs>
</ds:datastoreItem>
</file>

<file path=customXml/itemProps2.xml><?xml version="1.0" encoding="utf-8"?>
<ds:datastoreItem xmlns:ds="http://schemas.openxmlformats.org/officeDocument/2006/customXml" ds:itemID="{3EFE1775-94C7-4F23-B629-08D492B1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7D73ADD3.dotm</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[Lead]</vt:lpstr>
    </vt:vector>
  </TitlesOfParts>
  <Company>CM Informatik AG</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dc:title>
  <dc:creator>Test</dc:creator>
  <cp:lastModifiedBy>Schärer Tina</cp:lastModifiedBy>
  <cp:revision>25</cp:revision>
  <cp:lastPrinted>2015-09-22T12:31:00Z</cp:lastPrinted>
  <dcterms:created xsi:type="dcterms:W3CDTF">2015-04-16T10:00:00Z</dcterms:created>
  <dcterms:modified xsi:type="dcterms:W3CDTF">2015-09-25T06:08:00Z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Bau und Umwelt</vt:lpwstr>
  </property>
  <property fmtid="{D5CDD505-2E9C-101B-9397-08002B2CF9AE}" pid="4" name="Organisation.DepartementZeile3">
    <vt:lpwstr/>
  </property>
  <property fmtid="{D5CDD505-2E9C-101B-9397-08002B2CF9AE}" pid="5" name="Organisation.DepartementKomplett">
    <vt:lpwstr>Departement Bau und Umwelt</vt:lpwstr>
  </property>
  <property fmtid="{D5CDD505-2E9C-101B-9397-08002B2CF9AE}" pid="6" name="Organisation.AmtKomplett">
    <vt:lpwstr>Departementssekretariat - Bau und Umwelt</vt:lpwstr>
  </property>
  <property fmtid="{D5CDD505-2E9C-101B-9397-08002B2CF9AE}" pid="7" name="Organisation.AmtZeile1">
    <vt:lpwstr>Departementssekretariat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17a</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071 353 65 51</vt:lpwstr>
  </property>
  <property fmtid="{D5CDD505-2E9C-101B-9397-08002B2CF9AE}" pid="18" name="Organisation.Fax">
    <vt:lpwstr>071 353 68 33</vt:lpwstr>
  </property>
  <property fmtid="{D5CDD505-2E9C-101B-9397-08002B2CF9AE}" pid="19" name="Organisation.Internet">
    <vt:lpwstr>www.ar.ch</vt:lpwstr>
  </property>
  <property fmtid="{D5CDD505-2E9C-101B-9397-08002B2CF9AE}" pid="20" name="Organisation.Email">
    <vt:lpwstr>Bau.Umwelt@ar.ch</vt:lpwstr>
  </property>
  <property fmtid="{D5CDD505-2E9C-101B-9397-08002B2CF9AE}" pid="21" name="Organisation.PLZ">
    <vt:lpwstr>9102</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Tina Schärer</vt:lpwstr>
  </property>
  <property fmtid="{D5CDD505-2E9C-101B-9397-08002B2CF9AE}" pid="25" name="ContactpersonFunction.Description">
    <vt:lpwstr>Stabstelle &amp; Kommunikation</vt:lpwstr>
  </property>
  <property fmtid="{D5CDD505-2E9C-101B-9397-08002B2CF9AE}" pid="26" name="ContactpersonFunction.Description2">
    <vt:lpwstr/>
  </property>
  <property fmtid="{D5CDD505-2E9C-101B-9397-08002B2CF9AE}" pid="27" name="Contactperson.DirectPhone">
    <vt:lpwstr>071 353 68 30</vt:lpwstr>
  </property>
  <property fmtid="{D5CDD505-2E9C-101B-9397-08002B2CF9AE}" pid="28" name="Contactperson.DirectFax">
    <vt:lpwstr/>
  </property>
  <property fmtid="{D5CDD505-2E9C-101B-9397-08002B2CF9AE}" pid="29" name="Contactperson.EMail">
    <vt:lpwstr>tina.schaerer@ar.ch</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